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BD" w:rsidRPr="00CC3BBB" w:rsidRDefault="00157FBD" w:rsidP="00157FBD">
      <w:pPr>
        <w:jc w:val="center"/>
        <w:rPr>
          <w:b/>
          <w:bCs/>
          <w:sz w:val="28"/>
          <w:szCs w:val="28"/>
        </w:rPr>
      </w:pPr>
      <w:r w:rsidRPr="00CC3BBB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ОМПЛЕКСНО</w:t>
      </w:r>
      <w:r w:rsidRPr="00CC3BBB">
        <w:rPr>
          <w:b/>
          <w:bCs/>
          <w:sz w:val="28"/>
          <w:szCs w:val="28"/>
        </w:rPr>
        <w:t xml:space="preserve"> – ТЕМАТИЧЕСКОЕ ПЛ</w:t>
      </w:r>
      <w:r w:rsidR="005924D6">
        <w:rPr>
          <w:b/>
          <w:bCs/>
          <w:sz w:val="28"/>
          <w:szCs w:val="28"/>
        </w:rPr>
        <w:t>А</w:t>
      </w:r>
      <w:r w:rsidRPr="00CC3BBB">
        <w:rPr>
          <w:b/>
          <w:bCs/>
          <w:sz w:val="28"/>
          <w:szCs w:val="28"/>
        </w:rPr>
        <w:t>НИРОВАНИЕ</w:t>
      </w:r>
    </w:p>
    <w:p w:rsidR="00157FBD" w:rsidRPr="00CC3BBB" w:rsidRDefault="00157FBD" w:rsidP="00157FBD">
      <w:pPr>
        <w:jc w:val="center"/>
        <w:rPr>
          <w:b/>
          <w:bCs/>
          <w:sz w:val="28"/>
          <w:szCs w:val="28"/>
        </w:rPr>
      </w:pPr>
      <w:r w:rsidRPr="00CC3BBB">
        <w:rPr>
          <w:b/>
          <w:bCs/>
          <w:sz w:val="28"/>
          <w:szCs w:val="28"/>
        </w:rPr>
        <w:t>на 20</w:t>
      </w:r>
      <w:r w:rsidR="00715000">
        <w:rPr>
          <w:b/>
          <w:bCs/>
          <w:sz w:val="28"/>
          <w:szCs w:val="28"/>
        </w:rPr>
        <w:t>2</w:t>
      </w:r>
      <w:r w:rsidR="00D00C71">
        <w:rPr>
          <w:b/>
          <w:bCs/>
          <w:sz w:val="28"/>
          <w:szCs w:val="28"/>
        </w:rPr>
        <w:t>2</w:t>
      </w:r>
      <w:r w:rsidRPr="00CC3BBB">
        <w:rPr>
          <w:b/>
          <w:bCs/>
          <w:sz w:val="28"/>
          <w:szCs w:val="28"/>
        </w:rPr>
        <w:t>-20</w:t>
      </w:r>
      <w:r w:rsidR="005C40D4">
        <w:rPr>
          <w:b/>
          <w:bCs/>
          <w:sz w:val="28"/>
          <w:szCs w:val="28"/>
        </w:rPr>
        <w:t>2</w:t>
      </w:r>
      <w:r w:rsidR="00D00C71">
        <w:rPr>
          <w:b/>
          <w:bCs/>
          <w:sz w:val="28"/>
          <w:szCs w:val="28"/>
        </w:rPr>
        <w:t>3</w:t>
      </w:r>
      <w:r w:rsidRPr="00CC3BBB">
        <w:rPr>
          <w:b/>
          <w:bCs/>
          <w:sz w:val="28"/>
          <w:szCs w:val="28"/>
        </w:rPr>
        <w:t xml:space="preserve">  уч.год</w:t>
      </w:r>
    </w:p>
    <w:p w:rsidR="00157FBD" w:rsidRDefault="00157FBD" w:rsidP="00157FBD">
      <w:pPr>
        <w:jc w:val="center"/>
        <w:rPr>
          <w:b/>
          <w:bCs/>
          <w:sz w:val="28"/>
          <w:szCs w:val="28"/>
        </w:rPr>
      </w:pPr>
    </w:p>
    <w:tbl>
      <w:tblPr>
        <w:tblW w:w="16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64"/>
        <w:gridCol w:w="2598"/>
        <w:gridCol w:w="3134"/>
        <w:gridCol w:w="2927"/>
        <w:gridCol w:w="2746"/>
        <w:gridCol w:w="70"/>
        <w:gridCol w:w="2621"/>
      </w:tblGrid>
      <w:tr w:rsidR="00157FBD" w:rsidRPr="00CC3BBB" w:rsidTr="001406E3">
        <w:tc>
          <w:tcPr>
            <w:tcW w:w="2064" w:type="dxa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месяц</w:t>
            </w:r>
          </w:p>
        </w:tc>
        <w:tc>
          <w:tcPr>
            <w:tcW w:w="2598" w:type="dxa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2 группа раннего возраста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(2-3 года)</w:t>
            </w:r>
          </w:p>
        </w:tc>
        <w:tc>
          <w:tcPr>
            <w:tcW w:w="3134" w:type="dxa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2 младшая группа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(3-4 года)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Средняя группа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(4-5 лет)</w:t>
            </w:r>
          </w:p>
        </w:tc>
        <w:tc>
          <w:tcPr>
            <w:tcW w:w="2816" w:type="dxa"/>
            <w:gridSpan w:val="2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Старш</w:t>
            </w:r>
            <w:r w:rsidR="00CF3177">
              <w:rPr>
                <w:b/>
                <w:bCs/>
              </w:rPr>
              <w:t>ая</w:t>
            </w:r>
            <w:r w:rsidRPr="00DD5287">
              <w:rPr>
                <w:b/>
                <w:bCs/>
              </w:rPr>
              <w:t xml:space="preserve"> группа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(5-6 лет)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621" w:type="dxa"/>
          </w:tcPr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Подготовительная к школе группа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(6-7 лет)</w:t>
            </w:r>
          </w:p>
        </w:tc>
      </w:tr>
      <w:tr w:rsidR="00157FBD" w:rsidRPr="00CC3BBB" w:rsidTr="001406E3">
        <w:trPr>
          <w:trHeight w:val="2068"/>
        </w:trPr>
        <w:tc>
          <w:tcPr>
            <w:tcW w:w="2064" w:type="dxa"/>
            <w:vMerge w:val="restart"/>
          </w:tcPr>
          <w:p w:rsidR="00157FBD" w:rsidRPr="00CC3BBB" w:rsidRDefault="00157FBD" w:rsidP="001406E3">
            <w:pPr>
              <w:jc w:val="center"/>
            </w:pPr>
            <w:r w:rsidRPr="00CC3BBB">
              <w:t>Сентябрь</w:t>
            </w:r>
          </w:p>
          <w:p w:rsidR="00887D46" w:rsidRDefault="00887D46" w:rsidP="00887D46">
            <w:pPr>
              <w:jc w:val="center"/>
            </w:pPr>
            <w:r>
              <w:t>(01.09-</w:t>
            </w:r>
            <w:r w:rsidR="00D00C71">
              <w:t>09</w:t>
            </w:r>
            <w:r w:rsidRPr="00CC3BBB">
              <w:t>.09)</w:t>
            </w: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До свидания, лето, здравствуй детский сад!</w:t>
            </w: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День знаний.</w:t>
            </w: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  <w:r w:rsidRPr="00DD5287">
              <w:rPr>
                <w:b/>
                <w:bCs/>
              </w:rPr>
              <w:t>Азбука безопасности ПДД</w:t>
            </w:r>
          </w:p>
          <w:p w:rsidR="00157FBD" w:rsidRDefault="00157FBD" w:rsidP="001406E3"/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Pr="00DD5287" w:rsidRDefault="00157FBD" w:rsidP="001406E3">
            <w:pPr>
              <w:rPr>
                <w:b/>
                <w:bCs/>
              </w:rPr>
            </w:pPr>
          </w:p>
        </w:tc>
        <w:tc>
          <w:tcPr>
            <w:tcW w:w="2598" w:type="dxa"/>
            <w:vMerge w:val="restart"/>
          </w:tcPr>
          <w:p w:rsidR="00157FBD" w:rsidRPr="00DD5287" w:rsidRDefault="00157FBD" w:rsidP="001406E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  <w:r w:rsidRPr="00DD5287">
              <w:rPr>
                <w:u w:val="single"/>
              </w:rPr>
              <w:t>«Мой любимый детский сад»</w:t>
            </w:r>
          </w:p>
          <w:p w:rsidR="00157FBD" w:rsidRPr="00CC3BBB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 xml:space="preserve">Адаптировать детей к условиям детского сада. </w:t>
            </w:r>
          </w:p>
          <w:p w:rsidR="00157FBD" w:rsidRPr="00CC3BBB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 xml:space="preserve">- Познакомить с детским садом – его помещениями </w:t>
            </w:r>
            <w:r>
              <w:t>и оборудованием группы</w:t>
            </w:r>
          </w:p>
          <w:p w:rsidR="00157FBD" w:rsidRPr="00CC3BBB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CC3BBB">
              <w:t>- Познакомить с детьми, воспитателем, помощником воспитателя</w:t>
            </w:r>
            <w:r>
              <w:t>;</w:t>
            </w:r>
          </w:p>
          <w:p w:rsidR="00157FBD" w:rsidRPr="00CC3BBB" w:rsidRDefault="00157FBD" w:rsidP="001406E3">
            <w:pPr>
              <w:pStyle w:val="a8"/>
              <w:spacing w:after="0"/>
              <w:textAlignment w:val="baseline"/>
            </w:pPr>
            <w:r w:rsidRPr="00CC3BBB">
              <w:t xml:space="preserve">Способствовать формированию положительных эмоций по отношению к детскому саду, воспитателю, детям. </w:t>
            </w:r>
          </w:p>
        </w:tc>
        <w:tc>
          <w:tcPr>
            <w:tcW w:w="3134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«До свидания лето, здравствуй детский сад!»</w:t>
            </w:r>
          </w:p>
          <w:p w:rsidR="00157FBD" w:rsidRDefault="00157FBD" w:rsidP="001406E3">
            <w:r>
              <w:t>Продолжать з</w:t>
            </w:r>
            <w:r w:rsidRPr="00873779">
              <w:t>накомство с детским садом: профессии сотрудников</w:t>
            </w:r>
            <w:r>
              <w:t xml:space="preserve"> (воспитатель, </w:t>
            </w:r>
            <w:proofErr w:type="spellStart"/>
            <w:r>
              <w:t>пом</w:t>
            </w:r>
            <w:proofErr w:type="spellEnd"/>
            <w:r>
              <w:t>. воспитателя муз.руководитель, дворник, медсестра)</w:t>
            </w:r>
            <w:r w:rsidRPr="00873779">
              <w:t>, предметное окружение, правила поведения, взаимоотношении со сверстниками.</w:t>
            </w:r>
          </w:p>
          <w:p w:rsidR="00157FBD" w:rsidRPr="00873779" w:rsidRDefault="00157FBD" w:rsidP="001406E3">
            <w:r>
              <w:t>Окружающая среда.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знаний»</w:t>
            </w:r>
          </w:p>
          <w:p w:rsidR="00157FBD" w:rsidRPr="00DD5287" w:rsidRDefault="00157FBD" w:rsidP="001406E3">
            <w:pPr>
              <w:rPr>
                <w:b/>
                <w:bCs/>
                <w:color w:val="000000"/>
              </w:rPr>
            </w:pPr>
            <w:r>
              <w:t>Развивать познавательную мотивацию, интерес к школе, книге. Продолжать з</w:t>
            </w:r>
            <w:r w:rsidRPr="00873779">
              <w:t>накомство с детским садом</w:t>
            </w:r>
            <w:r>
              <w:t xml:space="preserve"> (изменения, происшедшие в детском саду). Окружающая среда.</w:t>
            </w:r>
          </w:p>
        </w:tc>
        <w:tc>
          <w:tcPr>
            <w:tcW w:w="2816" w:type="dxa"/>
            <w:gridSpan w:val="2"/>
          </w:tcPr>
          <w:p w:rsidR="00157FBD" w:rsidRPr="00FD4D2E" w:rsidRDefault="00157FBD" w:rsidP="001406E3">
            <w:pPr>
              <w:pStyle w:val="1"/>
              <w:textAlignment w:val="baseline"/>
              <w:rPr>
                <w:b w:val="0"/>
                <w:bCs w:val="0"/>
                <w:color w:val="000000"/>
                <w:u w:val="single"/>
              </w:rPr>
            </w:pPr>
            <w:r w:rsidRPr="00FD4D2E">
              <w:rPr>
                <w:b w:val="0"/>
                <w:bCs w:val="0"/>
                <w:color w:val="000000"/>
                <w:u w:val="single"/>
              </w:rPr>
              <w:t>«День знаний»</w:t>
            </w:r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 xml:space="preserve">Формирование первичных представлений и положительного отношения к процессу обучения </w:t>
            </w:r>
            <w:proofErr w:type="gramStart"/>
            <w:r w:rsidRPr="00FD4D2E">
              <w:t>в</w:t>
            </w:r>
            <w:proofErr w:type="gramEnd"/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 xml:space="preserve"> </w:t>
            </w:r>
            <w:proofErr w:type="gramStart"/>
            <w:r w:rsidRPr="00FD4D2E">
              <w:t xml:space="preserve">школе (предметам, урокам, оценкам, школьным принадлежностям, распорядку дня школьника, </w:t>
            </w:r>
            <w:proofErr w:type="gramEnd"/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>новой роли ученика  и др.), труду учителя.</w:t>
            </w:r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  <w:rPr>
                <w:b/>
                <w:bCs/>
                <w:color w:val="000000"/>
              </w:rPr>
            </w:pPr>
          </w:p>
        </w:tc>
        <w:tc>
          <w:tcPr>
            <w:tcW w:w="2621" w:type="dxa"/>
          </w:tcPr>
          <w:p w:rsidR="00157FBD" w:rsidRPr="00FD4D2E" w:rsidRDefault="00157FBD" w:rsidP="001406E3">
            <w:pPr>
              <w:pStyle w:val="1"/>
              <w:textAlignment w:val="baseline"/>
              <w:rPr>
                <w:b w:val="0"/>
                <w:bCs w:val="0"/>
                <w:color w:val="000000"/>
                <w:u w:val="single"/>
              </w:rPr>
            </w:pPr>
            <w:r w:rsidRPr="00FD4D2E">
              <w:rPr>
                <w:b w:val="0"/>
                <w:bCs w:val="0"/>
                <w:color w:val="000000"/>
                <w:u w:val="single"/>
              </w:rPr>
              <w:t>«День знаний»</w:t>
            </w:r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 xml:space="preserve">Формирование первичных представлений и положительного отношения к процессу обучения </w:t>
            </w:r>
            <w:proofErr w:type="gramStart"/>
            <w:r w:rsidRPr="00FD4D2E">
              <w:t>в</w:t>
            </w:r>
            <w:proofErr w:type="gramEnd"/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 xml:space="preserve"> </w:t>
            </w:r>
            <w:proofErr w:type="gramStart"/>
            <w:r w:rsidRPr="00FD4D2E">
              <w:t xml:space="preserve">школе (предметам, урокам, оценкам, школьным принадлежностям, распорядку дня школьника, </w:t>
            </w:r>
            <w:proofErr w:type="gramEnd"/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</w:pPr>
            <w:r w:rsidRPr="00FD4D2E">
              <w:t>новой роли ученика  и др.), труду учителя.</w:t>
            </w:r>
          </w:p>
          <w:p w:rsidR="00157FBD" w:rsidRPr="00FD4D2E" w:rsidRDefault="00157FBD" w:rsidP="001406E3">
            <w:pPr>
              <w:pStyle w:val="msonormalcxspmiddle"/>
              <w:spacing w:before="0" w:beforeAutospacing="0" w:after="0" w:afterAutospacing="0" w:line="240" w:lineRule="atLeast"/>
              <w:ind w:right="-675"/>
              <w:rPr>
                <w:b/>
                <w:bCs/>
                <w:color w:val="000000"/>
              </w:rPr>
            </w:pPr>
          </w:p>
        </w:tc>
      </w:tr>
      <w:tr w:rsidR="00157FBD" w:rsidRPr="00CC3BBB" w:rsidTr="001406E3">
        <w:trPr>
          <w:trHeight w:val="843"/>
        </w:trPr>
        <w:tc>
          <w:tcPr>
            <w:tcW w:w="2064" w:type="dxa"/>
            <w:vMerge/>
          </w:tcPr>
          <w:p w:rsidR="00157FBD" w:rsidRPr="00CC3BBB" w:rsidRDefault="00157FBD" w:rsidP="001406E3">
            <w:pPr>
              <w:jc w:val="center"/>
            </w:pPr>
          </w:p>
        </w:tc>
        <w:tc>
          <w:tcPr>
            <w:tcW w:w="2598" w:type="dxa"/>
            <w:vMerge/>
          </w:tcPr>
          <w:p w:rsidR="00157FBD" w:rsidRPr="00DD5287" w:rsidRDefault="00157FBD" w:rsidP="001406E3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3134" w:type="dxa"/>
          </w:tcPr>
          <w:p w:rsidR="00157FBD" w:rsidRDefault="00157FBD" w:rsidP="001406E3">
            <w:r w:rsidRPr="00CC3BBB">
              <w:t>«</w:t>
            </w:r>
            <w:r w:rsidRPr="00DD5287">
              <w:rPr>
                <w:u w:val="single"/>
              </w:rPr>
              <w:t>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157FBD" w:rsidRPr="00DD5287" w:rsidRDefault="00157FBD" w:rsidP="001406E3">
            <w:pPr>
              <w:rPr>
                <w:u w:val="single"/>
              </w:rPr>
            </w:pPr>
            <w:r>
              <w:t>Элементарные представления о правилах дорожного движения: проезжая часть, тротуар, сигналы светофора. Безопасное поведение на дороге.</w:t>
            </w:r>
          </w:p>
        </w:tc>
        <w:tc>
          <w:tcPr>
            <w:tcW w:w="2927" w:type="dxa"/>
          </w:tcPr>
          <w:p w:rsidR="00157FBD" w:rsidRDefault="00157FBD" w:rsidP="001406E3">
            <w:r w:rsidRPr="00DD5287">
              <w:rPr>
                <w:u w:val="single"/>
              </w:rPr>
              <w:t>«Азбука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157FBD" w:rsidRDefault="00157FBD" w:rsidP="001406E3">
            <w:r>
              <w:t>Понятие: улица, дорога, перекресток, остановка общественного транспорта. Элементарные представления о правилах дорожного движения: проезжая часть, тротуар, сигналы светофора. Безопасное поведение на дороге.</w:t>
            </w:r>
          </w:p>
          <w:p w:rsidR="00157FBD" w:rsidRDefault="00157FBD" w:rsidP="001406E3">
            <w:r>
              <w:t xml:space="preserve">Виды транспорта их </w:t>
            </w:r>
            <w:r>
              <w:lastRenderedPageBreak/>
              <w:t xml:space="preserve">назначение. Дорожные </w:t>
            </w:r>
          </w:p>
          <w:p w:rsidR="00157FBD" w:rsidRDefault="00157FBD" w:rsidP="001406E3"/>
          <w:p w:rsidR="00157FBD" w:rsidRDefault="00157FBD" w:rsidP="001406E3">
            <w:r>
              <w:t>знаки: «</w:t>
            </w:r>
            <w:proofErr w:type="gramStart"/>
            <w:r>
              <w:t>Пешеходный</w:t>
            </w:r>
            <w:proofErr w:type="gramEnd"/>
            <w:r>
              <w:t xml:space="preserve"> переход», «Остановка общественного транспорта».</w:t>
            </w:r>
          </w:p>
          <w:p w:rsidR="00157FBD" w:rsidRPr="00CC3BBB" w:rsidRDefault="00157FBD" w:rsidP="001406E3"/>
        </w:tc>
        <w:tc>
          <w:tcPr>
            <w:tcW w:w="2746" w:type="dxa"/>
          </w:tcPr>
          <w:p w:rsidR="00157FBD" w:rsidRDefault="00157FBD" w:rsidP="001406E3">
            <w:r w:rsidRPr="00CC3BBB">
              <w:lastRenderedPageBreak/>
              <w:t>«</w:t>
            </w:r>
            <w:r w:rsidRPr="00DD5287">
              <w:rPr>
                <w:u w:val="single"/>
              </w:rPr>
              <w:t>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157FBD" w:rsidRPr="00A6337C" w:rsidRDefault="00157FBD" w:rsidP="001406E3">
            <w:r w:rsidRPr="00A6337C">
              <w:t xml:space="preserve">Продолжать формировать у детей знания правил безопасного поведения на </w:t>
            </w:r>
            <w:proofErr w:type="gramStart"/>
            <w:r w:rsidRPr="00A6337C">
              <w:t>дорогах</w:t>
            </w:r>
            <w:proofErr w:type="gramEnd"/>
            <w:r w:rsidRPr="00A6337C">
              <w:t xml:space="preserve"> в качестве пассажира и пешехода</w:t>
            </w:r>
          </w:p>
          <w:p w:rsidR="00157FBD" w:rsidRPr="00CC3BBB" w:rsidRDefault="00157FBD" w:rsidP="001406E3">
            <w:r w:rsidRPr="00A6337C">
              <w:t>- знакомство с предупреждающими и запрещающими  знаками дорожного движения</w:t>
            </w:r>
            <w:r>
              <w:t>,</w:t>
            </w:r>
            <w:r w:rsidRPr="00A6337C">
              <w:t xml:space="preserve"> беседа о безопасности </w:t>
            </w:r>
            <w:r w:rsidRPr="00A6337C">
              <w:lastRenderedPageBreak/>
              <w:t>пешеходов и водителей;</w:t>
            </w:r>
          </w:p>
        </w:tc>
        <w:tc>
          <w:tcPr>
            <w:tcW w:w="2691" w:type="dxa"/>
            <w:gridSpan w:val="2"/>
          </w:tcPr>
          <w:p w:rsidR="00157FBD" w:rsidRDefault="00157FBD" w:rsidP="001406E3">
            <w:r w:rsidRPr="00DD5287">
              <w:rPr>
                <w:u w:val="single"/>
              </w:rPr>
              <w:lastRenderedPageBreak/>
              <w:t>«Азбука  безопасности»</w:t>
            </w:r>
            <w:r w:rsidRPr="00CC3BBB">
              <w:t xml:space="preserve"> (</w:t>
            </w:r>
            <w:proofErr w:type="spellStart"/>
            <w:r w:rsidRPr="00CC3BBB">
              <w:t>пдд</w:t>
            </w:r>
            <w:proofErr w:type="spellEnd"/>
            <w:r w:rsidRPr="00CC3BBB">
              <w:t>)</w:t>
            </w:r>
          </w:p>
          <w:p w:rsidR="00157FBD" w:rsidRPr="00A6337C" w:rsidRDefault="00157FBD" w:rsidP="001406E3">
            <w:r w:rsidRPr="00A6337C">
              <w:t xml:space="preserve">Продолжать формировать у детей знания правил безопасного поведения на </w:t>
            </w:r>
            <w:proofErr w:type="gramStart"/>
            <w:r w:rsidRPr="00A6337C">
              <w:t>дорогах</w:t>
            </w:r>
            <w:proofErr w:type="gramEnd"/>
            <w:r w:rsidRPr="00A6337C">
              <w:t xml:space="preserve"> в качестве пассажира и пешехода</w:t>
            </w:r>
          </w:p>
          <w:p w:rsidR="00157FBD" w:rsidRDefault="00157FBD" w:rsidP="001406E3">
            <w:r w:rsidRPr="00A6337C">
              <w:t xml:space="preserve">- знакомство с предупреждающими и запрещающими  знаками дорожного движения, беседа о безопасности </w:t>
            </w:r>
            <w:r w:rsidRPr="00A6337C">
              <w:lastRenderedPageBreak/>
              <w:t xml:space="preserve">пешеходов и </w:t>
            </w:r>
          </w:p>
          <w:p w:rsidR="00157FBD" w:rsidRDefault="00157FBD" w:rsidP="001406E3"/>
          <w:p w:rsidR="00157FBD" w:rsidRPr="00CC3BBB" w:rsidRDefault="00157FBD" w:rsidP="001406E3">
            <w:r w:rsidRPr="00A6337C">
              <w:t>водителей;</w:t>
            </w:r>
          </w:p>
        </w:tc>
      </w:tr>
      <w:tr w:rsidR="00157FBD" w:rsidRPr="00CC3BBB" w:rsidTr="001406E3">
        <w:trPr>
          <w:trHeight w:val="375"/>
        </w:trPr>
        <w:tc>
          <w:tcPr>
            <w:tcW w:w="2064" w:type="dxa"/>
          </w:tcPr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color w:val="000000"/>
                <w:sz w:val="24"/>
                <w:szCs w:val="24"/>
              </w:rPr>
              <w:t>Забава: Праздник мыльных пузырей Волшебные шары»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</w:p>
          <w:p w:rsidR="00157FBD" w:rsidRPr="00F85255" w:rsidRDefault="00157FBD" w:rsidP="001406E3">
            <w:pPr>
              <w:rPr>
                <w:i/>
                <w:iCs/>
                <w:u w:val="single"/>
              </w:rPr>
            </w:pPr>
            <w:proofErr w:type="spellStart"/>
            <w:r w:rsidRPr="00F85255">
              <w:rPr>
                <w:i/>
                <w:iCs/>
                <w:color w:val="000000"/>
              </w:rPr>
              <w:t>Фотоколлаж</w:t>
            </w:r>
            <w:proofErr w:type="spellEnd"/>
            <w:r w:rsidRPr="00F85255">
              <w:rPr>
                <w:i/>
                <w:iCs/>
                <w:color w:val="000000"/>
              </w:rPr>
              <w:t xml:space="preserve"> «Какие мы разные», «Наша группа»</w:t>
            </w:r>
            <w:proofErr w:type="gramStart"/>
            <w:r w:rsidRPr="00F85255">
              <w:rPr>
                <w:i/>
                <w:iCs/>
                <w:color w:val="000000"/>
              </w:rPr>
              <w:t>.(</w:t>
            </w:r>
            <w:proofErr w:type="gramEnd"/>
            <w:r w:rsidRPr="00F85255">
              <w:rPr>
                <w:i/>
                <w:iCs/>
                <w:color w:val="000000"/>
              </w:rPr>
              <w:t>совместно с родителями и воспитателями)</w:t>
            </w:r>
          </w:p>
        </w:tc>
        <w:tc>
          <w:tcPr>
            <w:tcW w:w="3134" w:type="dxa"/>
          </w:tcPr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для детей  «</w:t>
            </w:r>
            <w:proofErr w:type="gramStart"/>
            <w:r w:rsidRPr="00F85255">
              <w:rPr>
                <w:i/>
                <w:iCs/>
              </w:rPr>
              <w:t>До</w:t>
            </w:r>
            <w:proofErr w:type="gramEnd"/>
            <w:r w:rsidRPr="00F85255">
              <w:rPr>
                <w:i/>
                <w:iCs/>
              </w:rPr>
              <w:t xml:space="preserve"> свидание, лето!»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«</w:t>
            </w:r>
            <w:proofErr w:type="gramStart"/>
            <w:r w:rsidRPr="00F85255">
              <w:rPr>
                <w:i/>
                <w:iCs/>
              </w:rPr>
              <w:t>Умный</w:t>
            </w:r>
            <w:proofErr w:type="gramEnd"/>
            <w:r w:rsidRPr="00F85255">
              <w:rPr>
                <w:i/>
                <w:iCs/>
              </w:rPr>
              <w:t xml:space="preserve"> </w:t>
            </w:r>
            <w:proofErr w:type="spellStart"/>
            <w:r w:rsidRPr="00F85255">
              <w:rPr>
                <w:i/>
                <w:iCs/>
              </w:rPr>
              <w:t>светофорик</w:t>
            </w:r>
            <w:proofErr w:type="spellEnd"/>
            <w:r w:rsidRPr="00F85255">
              <w:rPr>
                <w:i/>
                <w:iCs/>
              </w:rPr>
              <w:t>!»</w:t>
            </w:r>
          </w:p>
        </w:tc>
        <w:tc>
          <w:tcPr>
            <w:tcW w:w="2927" w:type="dxa"/>
          </w:tcPr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 xml:space="preserve">Развлечение для детей  «День знаний» </w:t>
            </w:r>
            <w:proofErr w:type="gramStart"/>
            <w:r w:rsidRPr="00F85255">
              <w:rPr>
                <w:i/>
                <w:iCs/>
              </w:rPr>
              <w:t xml:space="preserve">( </w:t>
            </w:r>
            <w:proofErr w:type="gramEnd"/>
            <w:r w:rsidRPr="00F85255">
              <w:rPr>
                <w:i/>
                <w:iCs/>
              </w:rPr>
              <w:t>«Я талантлив!»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«</w:t>
            </w:r>
            <w:proofErr w:type="gramStart"/>
            <w:r w:rsidRPr="00F85255">
              <w:rPr>
                <w:i/>
                <w:iCs/>
              </w:rPr>
              <w:t>Умный</w:t>
            </w:r>
            <w:proofErr w:type="gramEnd"/>
            <w:r w:rsidRPr="00F85255">
              <w:rPr>
                <w:i/>
                <w:iCs/>
              </w:rPr>
              <w:t xml:space="preserve"> </w:t>
            </w:r>
            <w:proofErr w:type="spellStart"/>
            <w:r w:rsidRPr="00F85255">
              <w:rPr>
                <w:i/>
                <w:iCs/>
              </w:rPr>
              <w:t>светофорик</w:t>
            </w:r>
            <w:proofErr w:type="spellEnd"/>
            <w:r w:rsidRPr="00F85255">
              <w:rPr>
                <w:i/>
                <w:iCs/>
              </w:rPr>
              <w:t>».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</w:p>
        </w:tc>
        <w:tc>
          <w:tcPr>
            <w:tcW w:w="2746" w:type="dxa"/>
          </w:tcPr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Праздничная программа </w:t>
            </w:r>
          </w:p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«Я – талантлив!</w:t>
            </w:r>
            <w:proofErr w:type="gramStart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»(</w:t>
            </w:r>
            <w:proofErr w:type="gramEnd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«День знаний!»)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Акция «Пристегни ремни!»</w:t>
            </w:r>
          </w:p>
        </w:tc>
        <w:tc>
          <w:tcPr>
            <w:tcW w:w="2691" w:type="dxa"/>
            <w:gridSpan w:val="2"/>
          </w:tcPr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Праздничная программа 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«Я – талантлив!»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Викторина «Путешествие в страну знаний»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Акция «Внимани</w:t>
            </w:r>
            <w:proofErr w:type="gramStart"/>
            <w:r w:rsidRPr="00F85255">
              <w:rPr>
                <w:i/>
                <w:iCs/>
              </w:rPr>
              <w:t>е-</w:t>
            </w:r>
            <w:proofErr w:type="gramEnd"/>
            <w:r w:rsidRPr="00F85255">
              <w:rPr>
                <w:i/>
                <w:iCs/>
              </w:rPr>
              <w:t xml:space="preserve"> дети!» (сотрудник ГИБДД)</w:t>
            </w:r>
          </w:p>
          <w:p w:rsidR="00157FBD" w:rsidRPr="00F85255" w:rsidRDefault="00157FBD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Конкурс-викторина «Добрая дорога детства»</w:t>
            </w:r>
          </w:p>
        </w:tc>
      </w:tr>
      <w:tr w:rsidR="00157FBD" w:rsidRPr="00CC3BBB" w:rsidTr="001406E3">
        <w:trPr>
          <w:trHeight w:val="1168"/>
        </w:trPr>
        <w:tc>
          <w:tcPr>
            <w:tcW w:w="2064" w:type="dxa"/>
          </w:tcPr>
          <w:p w:rsidR="00157FBD" w:rsidRPr="00CC3BBB" w:rsidRDefault="00157FBD" w:rsidP="001406E3">
            <w:pPr>
              <w:jc w:val="center"/>
            </w:pPr>
            <w:r w:rsidRPr="00CC3BBB">
              <w:t>Сентябрь</w:t>
            </w:r>
          </w:p>
          <w:p w:rsidR="00157FBD" w:rsidRDefault="00157FBD" w:rsidP="001406E3">
            <w:pPr>
              <w:jc w:val="center"/>
            </w:pPr>
            <w:r w:rsidRPr="00CC3BBB">
              <w:t>(1</w:t>
            </w:r>
            <w:r w:rsidR="00D00C71">
              <w:t>2</w:t>
            </w:r>
            <w:r>
              <w:t>.09-</w:t>
            </w:r>
            <w:r w:rsidR="00715000">
              <w:t>1</w:t>
            </w:r>
            <w:r w:rsidR="00D00C71">
              <w:t>6</w:t>
            </w:r>
            <w:r w:rsidRPr="00CC3BBB">
              <w:t>.09)</w:t>
            </w:r>
          </w:p>
          <w:p w:rsidR="00157FBD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Щедрая хозяйка, золотая осень</w:t>
            </w:r>
          </w:p>
          <w:p w:rsidR="001F24EB" w:rsidRDefault="001F24EB" w:rsidP="001406E3">
            <w:pPr>
              <w:jc w:val="center"/>
              <w:rPr>
                <w:b/>
                <w:bCs/>
              </w:rPr>
            </w:pPr>
          </w:p>
          <w:p w:rsidR="001F24EB" w:rsidRDefault="00E815DC" w:rsidP="001F24EB">
            <w:r>
              <w:t>3</w:t>
            </w:r>
            <w:r w:rsidR="001F24EB">
              <w:t xml:space="preserve"> неделя</w:t>
            </w:r>
          </w:p>
          <w:p w:rsidR="001F24EB" w:rsidRPr="00DD5287" w:rsidRDefault="001F24EB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«Щедрая хозяйка, золотая осень!»</w:t>
            </w:r>
          </w:p>
          <w:p w:rsidR="00157FBD" w:rsidRDefault="00157FBD" w:rsidP="001406E3">
            <w:r w:rsidRPr="00CC3BBB">
              <w:t>(урожай)</w:t>
            </w:r>
          </w:p>
          <w:p w:rsidR="00FE2B9A" w:rsidRDefault="00FE2B9A" w:rsidP="00FE2B9A">
            <w:r>
              <w:t>Знакомить с особенностями поведения птиц осенью.</w:t>
            </w:r>
          </w:p>
          <w:p w:rsidR="00157FBD" w:rsidRDefault="00157FBD" w:rsidP="001406E3">
            <w:r>
              <w:t>Дать первичные представления о сборе урожая, о некоторых овощах и фруктах, ягодах, грибах.</w:t>
            </w:r>
          </w:p>
          <w:p w:rsidR="00157FBD" w:rsidRDefault="00157FBD" w:rsidP="001406E3">
            <w:r>
              <w:t xml:space="preserve">. Организовать различные виды </w:t>
            </w:r>
            <w:r>
              <w:lastRenderedPageBreak/>
              <w:t>деятельности по данной теме.</w:t>
            </w:r>
          </w:p>
          <w:p w:rsidR="00157FBD" w:rsidRPr="00CC3BBB" w:rsidRDefault="00157FBD" w:rsidP="001406E3"/>
        </w:tc>
        <w:tc>
          <w:tcPr>
            <w:tcW w:w="3134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«Щедрая хозяйка, золотая осень!»</w:t>
            </w:r>
          </w:p>
          <w:p w:rsidR="00157FBD" w:rsidRDefault="00157FBD" w:rsidP="001406E3">
            <w:r w:rsidRPr="00CC3BBB">
              <w:t>(урожай)</w:t>
            </w:r>
            <w:r w:rsidRPr="00F907CE">
              <w:t xml:space="preserve"> </w:t>
            </w:r>
          </w:p>
          <w:p w:rsidR="00FE2B9A" w:rsidRDefault="00FE2B9A" w:rsidP="00FE2B9A">
            <w:r>
              <w:t>Знакомить с особенностями поведения птиц осенью.</w:t>
            </w:r>
          </w:p>
          <w:p w:rsidR="00157FBD" w:rsidRDefault="00157FBD" w:rsidP="001406E3">
            <w:r>
              <w:t>Расширить представления о сборе урожая, о некоторых овощах и фруктах, ягодах, грибах, о времени сбора урожая. Знакомить с сельскохозяйственными профессиями (тракторист и др.)</w:t>
            </w:r>
          </w:p>
          <w:p w:rsidR="00157FBD" w:rsidRDefault="00157FBD" w:rsidP="001406E3">
            <w:r>
              <w:t xml:space="preserve">. Организовать различные </w:t>
            </w:r>
            <w:r>
              <w:lastRenderedPageBreak/>
              <w:t xml:space="preserve">виды деятельности по </w:t>
            </w:r>
          </w:p>
          <w:p w:rsidR="00157FBD" w:rsidRDefault="00157FBD" w:rsidP="001406E3"/>
          <w:p w:rsidR="00157FBD" w:rsidRDefault="00157FBD" w:rsidP="001406E3">
            <w:r>
              <w:t>данной теме.</w:t>
            </w:r>
          </w:p>
          <w:p w:rsidR="00157FBD" w:rsidRPr="00CC3BBB" w:rsidRDefault="00157FBD" w:rsidP="001406E3"/>
        </w:tc>
        <w:tc>
          <w:tcPr>
            <w:tcW w:w="2927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«Щедрая хозяйка, золотая осень!»</w:t>
            </w:r>
          </w:p>
          <w:p w:rsidR="00157FBD" w:rsidRDefault="00157FBD" w:rsidP="001406E3">
            <w:r w:rsidRPr="00CC3BBB">
              <w:t>(урожай)</w:t>
            </w:r>
          </w:p>
          <w:p w:rsidR="00157FBD" w:rsidRDefault="00157FBD" w:rsidP="001406E3">
            <w: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естных, экзотических).</w:t>
            </w:r>
          </w:p>
          <w:p w:rsidR="00157FBD" w:rsidRDefault="00157FBD" w:rsidP="001406E3">
            <w:r>
              <w:t>Расширить представления о  сельскохозяйственных профессиях  (тракторист и др.)</w:t>
            </w:r>
          </w:p>
          <w:p w:rsidR="00157FBD" w:rsidRDefault="00157FBD" w:rsidP="001406E3">
            <w:r>
              <w:t xml:space="preserve"> </w:t>
            </w:r>
          </w:p>
          <w:p w:rsidR="00157FBD" w:rsidRPr="002915ED" w:rsidRDefault="00157FBD" w:rsidP="001406E3">
            <w:r>
              <w:lastRenderedPageBreak/>
              <w:t>Организовать различные виды деятельности по данной теме.</w:t>
            </w: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Щедрая хозяйка, золотая осень!»</w:t>
            </w:r>
          </w:p>
          <w:p w:rsidR="00157FBD" w:rsidRDefault="00157FBD" w:rsidP="001406E3">
            <w:r w:rsidRPr="00CC3BBB">
              <w:t>(урожай)</w:t>
            </w:r>
            <w:r w:rsidRPr="00F907CE">
              <w:t xml:space="preserve"> </w:t>
            </w:r>
          </w:p>
          <w:p w:rsidR="00157FBD" w:rsidRDefault="00157FBD" w:rsidP="001406E3">
            <w: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естных, экзотических).</w:t>
            </w:r>
          </w:p>
          <w:p w:rsidR="00157FBD" w:rsidRDefault="00157FBD" w:rsidP="001406E3">
            <w:r>
              <w:t xml:space="preserve">Расширить представления о  </w:t>
            </w:r>
          </w:p>
          <w:p w:rsidR="00157FBD" w:rsidRDefault="00157FBD" w:rsidP="001406E3"/>
          <w:p w:rsidR="00157FBD" w:rsidRDefault="00157FBD" w:rsidP="001406E3">
            <w:r>
              <w:lastRenderedPageBreak/>
              <w:t xml:space="preserve">сельскохозяйственных </w:t>
            </w:r>
            <w:proofErr w:type="gramStart"/>
            <w:r>
              <w:t>профессиях</w:t>
            </w:r>
            <w:proofErr w:type="gramEnd"/>
            <w:r>
              <w:t xml:space="preserve">  (тракторист и др.)</w:t>
            </w:r>
          </w:p>
          <w:p w:rsidR="00157FBD" w:rsidRDefault="00157FBD" w:rsidP="001406E3">
            <w:r>
              <w:t xml:space="preserve"> Организовать различные виды деятельности по данной теме.</w:t>
            </w:r>
          </w:p>
          <w:p w:rsidR="00157FBD" w:rsidRPr="002915ED" w:rsidRDefault="00157FBD" w:rsidP="001406E3"/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Щедрая хозяйка, золотая осень!»</w:t>
            </w:r>
          </w:p>
          <w:p w:rsidR="00157FBD" w:rsidRDefault="00157FBD" w:rsidP="001406E3">
            <w:r w:rsidRPr="00CC3BBB">
              <w:t>(урожай)</w:t>
            </w:r>
            <w:r w:rsidRPr="00F907CE">
              <w:t xml:space="preserve"> </w:t>
            </w:r>
          </w:p>
          <w:p w:rsidR="00157FBD" w:rsidRDefault="00157FBD" w:rsidP="001406E3">
            <w:r>
              <w:t>Расширить представления о сборе урожая, о некоторых овощах и фруктах, ягодах, грибах, о времени сбора урожая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естных, экзотических).</w:t>
            </w:r>
          </w:p>
          <w:p w:rsidR="00157FBD" w:rsidRDefault="00157FBD" w:rsidP="001406E3">
            <w:r>
              <w:t xml:space="preserve">Расширить представления о  </w:t>
            </w:r>
          </w:p>
          <w:p w:rsidR="00157FBD" w:rsidRDefault="00157FBD" w:rsidP="001406E3"/>
          <w:p w:rsidR="00157FBD" w:rsidRDefault="00157FBD" w:rsidP="001406E3">
            <w:r>
              <w:lastRenderedPageBreak/>
              <w:t xml:space="preserve">сельскохозяйственных </w:t>
            </w:r>
            <w:proofErr w:type="gramStart"/>
            <w:r>
              <w:t>профессиях</w:t>
            </w:r>
            <w:proofErr w:type="gramEnd"/>
            <w:r>
              <w:t xml:space="preserve">  (тракторист и др.)</w:t>
            </w:r>
          </w:p>
          <w:p w:rsidR="00157FBD" w:rsidRPr="00741F73" w:rsidRDefault="00157FBD" w:rsidP="001406E3">
            <w:r>
              <w:t xml:space="preserve"> Организовать различные виды деятельности по данной теме.</w:t>
            </w:r>
          </w:p>
        </w:tc>
      </w:tr>
      <w:tr w:rsidR="00157FBD" w:rsidRPr="00CC3BBB" w:rsidTr="001406E3">
        <w:trPr>
          <w:trHeight w:val="688"/>
        </w:trPr>
        <w:tc>
          <w:tcPr>
            <w:tcW w:w="2064" w:type="dxa"/>
          </w:tcPr>
          <w:p w:rsidR="00157FBD" w:rsidRPr="00DD5287" w:rsidRDefault="00157FBD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«Урожай собирай!»</w:t>
            </w:r>
          </w:p>
        </w:tc>
        <w:tc>
          <w:tcPr>
            <w:tcW w:w="3134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</w:t>
            </w:r>
            <w:proofErr w:type="gramStart"/>
            <w:r w:rsidRPr="00DD5287">
              <w:rPr>
                <w:i/>
                <w:iCs/>
              </w:rPr>
              <w:t>Во</w:t>
            </w:r>
            <w:proofErr w:type="gramEnd"/>
            <w:r w:rsidRPr="00DD5287">
              <w:rPr>
                <w:i/>
                <w:iCs/>
              </w:rPr>
              <w:t xml:space="preserve"> саду ли, в огороде»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</w:tc>
      </w:tr>
      <w:tr w:rsidR="00157FBD" w:rsidRPr="00CC3BBB" w:rsidTr="001406E3">
        <w:trPr>
          <w:trHeight w:val="1875"/>
        </w:trPr>
        <w:tc>
          <w:tcPr>
            <w:tcW w:w="2064" w:type="dxa"/>
          </w:tcPr>
          <w:p w:rsidR="00157FBD" w:rsidRPr="00CC3BBB" w:rsidRDefault="00157FBD" w:rsidP="001406E3">
            <w:pPr>
              <w:jc w:val="center"/>
            </w:pPr>
            <w:r w:rsidRPr="00CC3BBB">
              <w:t>Сентябрь</w:t>
            </w:r>
          </w:p>
          <w:p w:rsidR="00157FBD" w:rsidRDefault="00157FBD" w:rsidP="001406E3">
            <w:pPr>
              <w:jc w:val="center"/>
            </w:pPr>
            <w:r w:rsidRPr="00CC3BBB">
              <w:t>(</w:t>
            </w:r>
            <w:r w:rsidR="00D00C71">
              <w:t>19</w:t>
            </w:r>
            <w:r w:rsidRPr="00CC3BBB">
              <w:t>.09-2</w:t>
            </w:r>
            <w:r w:rsidR="00D00C71">
              <w:t>3</w:t>
            </w:r>
            <w:r w:rsidRPr="00CC3BBB">
              <w:t>.09)</w:t>
            </w:r>
          </w:p>
          <w:p w:rsidR="00157FBD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воспитателя и всех дошкольных работников</w:t>
            </w:r>
          </w:p>
          <w:p w:rsidR="001F24EB" w:rsidRDefault="001F24EB" w:rsidP="001406E3">
            <w:pPr>
              <w:jc w:val="center"/>
              <w:rPr>
                <w:b/>
                <w:bCs/>
              </w:rPr>
            </w:pPr>
          </w:p>
          <w:p w:rsidR="001F24EB" w:rsidRDefault="001F24EB" w:rsidP="001406E3">
            <w:pPr>
              <w:jc w:val="center"/>
              <w:rPr>
                <w:b/>
                <w:bCs/>
              </w:rPr>
            </w:pPr>
          </w:p>
          <w:p w:rsidR="001F24EB" w:rsidRDefault="001F24EB" w:rsidP="001406E3">
            <w:pPr>
              <w:jc w:val="center"/>
              <w:rPr>
                <w:b/>
                <w:bCs/>
              </w:rPr>
            </w:pPr>
          </w:p>
          <w:p w:rsidR="001F24EB" w:rsidRDefault="00E815DC" w:rsidP="001F24EB">
            <w:r>
              <w:t>4</w:t>
            </w:r>
            <w:r w:rsidR="001F24EB">
              <w:t xml:space="preserve"> неделя</w:t>
            </w:r>
          </w:p>
          <w:p w:rsidR="001F24EB" w:rsidRPr="00DD5287" w:rsidRDefault="001F24EB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«Мой любимый  детский сад»</w:t>
            </w:r>
          </w:p>
          <w:p w:rsidR="00157FBD" w:rsidRPr="00DD5287" w:rsidRDefault="00157FBD" w:rsidP="001406E3">
            <w:pPr>
              <w:rPr>
                <w:b/>
                <w:bCs/>
                <w:i/>
                <w:iCs/>
                <w:u w:val="single"/>
              </w:rPr>
            </w:pPr>
            <w:r w:rsidRPr="00DD5287">
              <w:rPr>
                <w:b/>
                <w:bCs/>
                <w:i/>
                <w:iCs/>
                <w:u w:val="single"/>
              </w:rPr>
              <w:t>Игры и игрушки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DD5287">
              <w:rPr>
                <w:i/>
                <w:iCs/>
              </w:rPr>
              <w:t>-</w:t>
            </w:r>
            <w:r w:rsidRPr="005478CC">
              <w:t>- Расширять  представления детей  о разных видах игр и игрушках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 xml:space="preserve">- Развитие интереса к игровым действиям </w:t>
            </w:r>
          </w:p>
          <w:p w:rsidR="00157FBD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- Формировать умение находить существующие свойства игрушек.</w:t>
            </w:r>
            <w:r>
              <w:t xml:space="preserve">          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5478CC">
              <w:t>Подбирать и группировать игрушки по описанию воспитателя (это – куклы, это – автомобили, это кубики и т.д.)</w:t>
            </w:r>
          </w:p>
          <w:p w:rsidR="00157FBD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- Развивать речь детей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</w:p>
          <w:p w:rsidR="00157FBD" w:rsidRDefault="00157FBD" w:rsidP="001406E3">
            <w:r w:rsidRPr="00DD5287">
              <w:rPr>
                <w:b/>
                <w:bCs/>
              </w:rPr>
              <w:t xml:space="preserve">- </w:t>
            </w:r>
            <w:r w:rsidRPr="005478CC">
              <w:t>Воспитывать бережное отношение к игрушкам.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любимый  детский сад»</w:t>
            </w:r>
          </w:p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  <w:u w:val="single"/>
              </w:rPr>
              <w:t>Игры и игрушки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Расширять  представления детей  о разных видах игр и игрушках</w:t>
            </w:r>
          </w:p>
          <w:p w:rsidR="00157FBD" w:rsidRDefault="00157FBD" w:rsidP="001406E3">
            <w:r w:rsidRPr="005478CC">
              <w:t>Формировать умение находить существующие свойства игрушек.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>
              <w:t>-</w:t>
            </w:r>
            <w:r w:rsidRPr="005478CC">
              <w:t>Подбирать и группировать игрушки по описанию воспитателя (это – куклы, это – автомобили, это кубики и т.д.)</w:t>
            </w:r>
          </w:p>
          <w:p w:rsidR="00157FBD" w:rsidRPr="005478CC" w:rsidRDefault="00157FBD" w:rsidP="001406E3">
            <w:pPr>
              <w:pStyle w:val="a8"/>
              <w:spacing w:before="0" w:beforeAutospacing="0" w:after="0" w:afterAutospacing="0"/>
              <w:textAlignment w:val="baseline"/>
            </w:pPr>
            <w:r w:rsidRPr="005478CC">
              <w:t>- Развивать речь детей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b/>
                <w:bCs/>
              </w:rPr>
              <w:t xml:space="preserve">- </w:t>
            </w:r>
            <w:r w:rsidRPr="005478CC">
              <w:t>Воспитывать бережное отношение к игрушкам.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«Мой любимый  детский сад»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Наша группа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Игры и игрушки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Мы - друзья!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Наши сотрудники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>
              <w:t>Продолжать з</w:t>
            </w:r>
            <w:r w:rsidRPr="00873779">
              <w:t>накомство с детским садом</w:t>
            </w:r>
            <w:r>
              <w:t xml:space="preserve"> (изменения, происшедшие в детском саду), Расширить представления о профессиях сотрудников детского сада (воспитатель, </w:t>
            </w:r>
            <w:proofErr w:type="spellStart"/>
            <w:r>
              <w:t>пом</w:t>
            </w:r>
            <w:proofErr w:type="spellEnd"/>
            <w:r>
              <w:t>. воспитателя повар, муз.руководитель, дворник, медсестра, и др.)</w:t>
            </w: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дошкольного работника»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Наша группа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Игры и игрушки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Мы - друзья!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Наши сотрудники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B95F32"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</w:t>
            </w:r>
            <w:r w:rsidRPr="00DD5287">
              <w:rPr>
                <w:u w:val="single"/>
              </w:rPr>
              <w:t xml:space="preserve"> </w:t>
            </w:r>
            <w:r w:rsidRPr="00CE5D7A">
              <w:t>социуму</w:t>
            </w:r>
            <w:r w:rsidRPr="00DD5287">
              <w:rPr>
                <w:u w:val="single"/>
              </w:rPr>
              <w:t>.</w:t>
            </w:r>
          </w:p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дошкольного работника»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Наша группа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Игры и игрушки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Мы - друзья!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Наши сотрудники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B95F32">
              <w:t>Формирование первичных представлений и положительного отношения к профессии воспитателя, другим профессиям дошкольных работников, детскому саду как ближайшему</w:t>
            </w:r>
            <w:r w:rsidRPr="00DD5287">
              <w:rPr>
                <w:u w:val="single"/>
              </w:rPr>
              <w:t xml:space="preserve"> </w:t>
            </w:r>
            <w:r w:rsidRPr="00CE5D7A">
              <w:t>социуму.</w:t>
            </w:r>
          </w:p>
        </w:tc>
      </w:tr>
      <w:tr w:rsidR="00157FBD" w:rsidRPr="00CC3BBB" w:rsidTr="001406E3">
        <w:trPr>
          <w:trHeight w:val="405"/>
        </w:trPr>
        <w:tc>
          <w:tcPr>
            <w:tcW w:w="2064" w:type="dxa"/>
          </w:tcPr>
          <w:p w:rsidR="00157FBD" w:rsidRPr="00DD5287" w:rsidRDefault="00157FBD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Тематическое развлечение «Мои любимые игрушки»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Игровая ситуация «Кукла Катя в гостях у ребят»</w:t>
            </w:r>
          </w:p>
        </w:tc>
        <w:tc>
          <w:tcPr>
            <w:tcW w:w="3134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«Приходите в гости к нам!»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Выставка («Воспитатель глазами семьи», «Мой любимый детский сад», «Мои любимые игрушки»</w:t>
            </w:r>
            <w:proofErr w:type="gramEnd"/>
          </w:p>
        </w:tc>
        <w:tc>
          <w:tcPr>
            <w:tcW w:w="2927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 детского творчеств</w:t>
            </w:r>
            <w:proofErr w:type="gramStart"/>
            <w:r w:rsidRPr="00DD5287">
              <w:rPr>
                <w:i/>
                <w:iCs/>
              </w:rPr>
              <w:t>а(</w:t>
            </w:r>
            <w:proofErr w:type="gramEnd"/>
            <w:r w:rsidRPr="00DD5287">
              <w:rPr>
                <w:i/>
                <w:iCs/>
              </w:rPr>
              <w:t>«Воспитатель глазами семьи», «Мой любимый детский сад», «Мои любимые игрушки»</w:t>
            </w:r>
          </w:p>
          <w:p w:rsidR="00157FBD" w:rsidRPr="00DD5287" w:rsidRDefault="00157FBD" w:rsidP="001406E3">
            <w:pPr>
              <w:rPr>
                <w:i/>
                <w:iCs/>
                <w:color w:val="000000"/>
              </w:rPr>
            </w:pPr>
            <w:proofErr w:type="spellStart"/>
            <w:r w:rsidRPr="00DD5287">
              <w:rPr>
                <w:i/>
                <w:iCs/>
                <w:color w:val="000000"/>
              </w:rPr>
              <w:t>Фотоколлаж</w:t>
            </w:r>
            <w:proofErr w:type="spellEnd"/>
            <w:r w:rsidRPr="00DD5287">
              <w:rPr>
                <w:i/>
                <w:iCs/>
                <w:color w:val="000000"/>
              </w:rPr>
              <w:t>: «Какие мы разные», «Наша группа».</w:t>
            </w:r>
          </w:p>
          <w:p w:rsidR="00157FBD" w:rsidRPr="00DD5287" w:rsidRDefault="00157FBD" w:rsidP="001406E3">
            <w:pPr>
              <w:rPr>
                <w:i/>
                <w:iCs/>
                <w:color w:val="000000"/>
              </w:rPr>
            </w:pP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Флешмоб «Вместе дружная семья» (дети, педагоги)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«Работникам детского сада посвящается»</w:t>
            </w:r>
          </w:p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Флешмоб «Вместе дружная семья» (дети, педагоги)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«Работникам детского сада посвящается»</w:t>
            </w:r>
          </w:p>
        </w:tc>
      </w:tr>
      <w:tr w:rsidR="00157FBD" w:rsidRPr="00CC3BBB" w:rsidTr="001406E3">
        <w:trPr>
          <w:trHeight w:val="560"/>
        </w:trPr>
        <w:tc>
          <w:tcPr>
            <w:tcW w:w="2064" w:type="dxa"/>
          </w:tcPr>
          <w:p w:rsidR="00157FBD" w:rsidRPr="00CC3BBB" w:rsidRDefault="00157FBD" w:rsidP="001406E3">
            <w:pPr>
              <w:jc w:val="center"/>
            </w:pPr>
            <w:r w:rsidRPr="00CC3BBB">
              <w:t>Октябрь</w:t>
            </w:r>
          </w:p>
          <w:p w:rsidR="00157FBD" w:rsidRDefault="00ED29FE" w:rsidP="001406E3">
            <w:pPr>
              <w:jc w:val="center"/>
            </w:pPr>
            <w:r w:rsidRPr="00CC3BBB">
              <w:t xml:space="preserve"> </w:t>
            </w:r>
            <w:r w:rsidR="00157FBD" w:rsidRPr="00CC3BBB">
              <w:t>(</w:t>
            </w:r>
            <w:r w:rsidR="005A6475">
              <w:t>2</w:t>
            </w:r>
            <w:r w:rsidR="00D00C71">
              <w:t>6</w:t>
            </w:r>
            <w:r w:rsidR="001406E3">
              <w:t>.</w:t>
            </w:r>
            <w:r w:rsidR="005C40D4">
              <w:t>09</w:t>
            </w:r>
            <w:r w:rsidR="001406E3">
              <w:t>-</w:t>
            </w:r>
            <w:r w:rsidR="00D00C71">
              <w:t>30.09</w:t>
            </w:r>
            <w:r w:rsidR="00157FBD" w:rsidRPr="00CC3BBB">
              <w:t>)</w:t>
            </w:r>
          </w:p>
          <w:p w:rsidR="00157FBD" w:rsidRPr="00DD5287" w:rsidRDefault="00157FBD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пожилого человека</w:t>
            </w:r>
          </w:p>
          <w:p w:rsidR="00157FBD" w:rsidRDefault="00157FBD" w:rsidP="001406E3">
            <w:pPr>
              <w:rPr>
                <w:b/>
                <w:bCs/>
              </w:rPr>
            </w:pPr>
          </w:p>
          <w:p w:rsidR="001F24EB" w:rsidRDefault="001F24EB" w:rsidP="001406E3">
            <w:pPr>
              <w:rPr>
                <w:b/>
                <w:bCs/>
              </w:rPr>
            </w:pPr>
          </w:p>
          <w:p w:rsidR="001F24EB" w:rsidRDefault="001F24EB" w:rsidP="001406E3">
            <w:pPr>
              <w:rPr>
                <w:b/>
                <w:bCs/>
              </w:rPr>
            </w:pPr>
          </w:p>
          <w:p w:rsidR="001F24EB" w:rsidRDefault="00E815DC" w:rsidP="001F24EB">
            <w:r>
              <w:t>5</w:t>
            </w:r>
            <w:r w:rsidR="001F24EB">
              <w:t xml:space="preserve"> неделя</w:t>
            </w:r>
          </w:p>
          <w:p w:rsidR="001F24EB" w:rsidRPr="00DD5287" w:rsidRDefault="001F24EB" w:rsidP="001406E3">
            <w:pPr>
              <w:rPr>
                <w:b/>
                <w:bCs/>
              </w:rPr>
            </w:pPr>
          </w:p>
        </w:tc>
        <w:tc>
          <w:tcPr>
            <w:tcW w:w="2598" w:type="dxa"/>
          </w:tcPr>
          <w:p w:rsidR="00157FBD" w:rsidRPr="00F85255" w:rsidRDefault="00157FBD" w:rsidP="001406E3">
            <w:pPr>
              <w:rPr>
                <w:u w:val="single"/>
              </w:rPr>
            </w:pPr>
            <w:r w:rsidRPr="00F85255">
              <w:rPr>
                <w:u w:val="single"/>
              </w:rPr>
              <w:t>«Наши бабушки и дедушки»</w:t>
            </w:r>
          </w:p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Обогащать социальные представления о семье и близких людях (мама, папа, брат, сестра, бабушка, дедушка).</w:t>
            </w:r>
          </w:p>
          <w:p w:rsidR="00157FBD" w:rsidRPr="00F85255" w:rsidRDefault="00157FBD" w:rsidP="001406E3">
            <w:r w:rsidRPr="00F85255">
              <w:t>Побуждать называть  имена членов семьи, фамилию.</w:t>
            </w:r>
          </w:p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Воспитывать доброжелательные отношения между членами семьи и детьми.</w:t>
            </w:r>
          </w:p>
          <w:p w:rsidR="00157FBD" w:rsidRPr="00F85255" w:rsidRDefault="00157FBD" w:rsidP="001406E3">
            <w:r w:rsidRPr="00F85255">
              <w:t xml:space="preserve">Пополнять словарный </w:t>
            </w:r>
            <w:r w:rsidRPr="00F85255">
              <w:lastRenderedPageBreak/>
              <w:t>запас ласкательными словами.</w:t>
            </w:r>
          </w:p>
          <w:p w:rsidR="00157FBD" w:rsidRPr="00F85255" w:rsidRDefault="00157FBD" w:rsidP="001406E3"/>
        </w:tc>
        <w:tc>
          <w:tcPr>
            <w:tcW w:w="3134" w:type="dxa"/>
          </w:tcPr>
          <w:p w:rsidR="00157FBD" w:rsidRPr="00F85255" w:rsidRDefault="00157FBD" w:rsidP="001406E3">
            <w:pPr>
              <w:jc w:val="center"/>
              <w:rPr>
                <w:u w:val="single"/>
              </w:rPr>
            </w:pPr>
            <w:r w:rsidRPr="00F85255">
              <w:rPr>
                <w:u w:val="single"/>
              </w:rPr>
              <w:lastRenderedPageBreak/>
              <w:t>«Наши бабушки и дедушки»</w:t>
            </w:r>
          </w:p>
          <w:p w:rsidR="00157FBD" w:rsidRPr="00F85255" w:rsidRDefault="00157FBD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Обогащать социальные представления о семье и близких людях (мама, папа, брат, сестра, бабушка, дедушка).</w:t>
            </w:r>
          </w:p>
          <w:p w:rsidR="00157FBD" w:rsidRPr="00F85255" w:rsidRDefault="00157FBD" w:rsidP="001406E3">
            <w:r w:rsidRPr="00F85255">
              <w:t xml:space="preserve"> Побуждать называть  имена членов семьи, фамилию.</w:t>
            </w:r>
          </w:p>
          <w:p w:rsidR="00157FBD" w:rsidRPr="00F85255" w:rsidRDefault="00157FBD" w:rsidP="001406E3">
            <w:r w:rsidRPr="00F85255">
              <w:t xml:space="preserve"> Воспитывать доброжелательные отношения между членами семьи и детьми.</w:t>
            </w:r>
          </w:p>
          <w:p w:rsidR="00157FBD" w:rsidRPr="00F85255" w:rsidRDefault="00157FBD" w:rsidP="001406E3">
            <w:r w:rsidRPr="00F85255">
              <w:t>Воспитание уважения и заботы о пожилых людях.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jc w:val="center"/>
              <w:rPr>
                <w:u w:val="single"/>
              </w:rPr>
            </w:pPr>
            <w:r w:rsidRPr="00DD5287">
              <w:rPr>
                <w:u w:val="single"/>
              </w:rPr>
              <w:t>«Наши бабушки и дедушки»</w:t>
            </w:r>
          </w:p>
          <w:p w:rsidR="00157FBD" w:rsidRDefault="00157FBD" w:rsidP="001406E3">
            <w:r>
              <w:t>Расширять представления о своей семье.</w:t>
            </w:r>
          </w:p>
          <w:p w:rsidR="00157FBD" w:rsidRDefault="00157FBD" w:rsidP="001406E3">
            <w:r>
              <w:t>Формировать первоначальные представления о родственных отношениях в семье.</w:t>
            </w:r>
          </w:p>
          <w:p w:rsidR="00157FBD" w:rsidRDefault="00157FBD" w:rsidP="001406E3">
            <w:proofErr w:type="gramStart"/>
            <w: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157FBD" w:rsidRPr="002915ED" w:rsidRDefault="00157FBD" w:rsidP="001406E3">
            <w:r w:rsidRPr="0055141A">
              <w:t>Воспитание</w:t>
            </w:r>
            <w:r>
              <w:t xml:space="preserve"> доброжелательной отзывчивости на состояние близких людей,</w:t>
            </w:r>
            <w:r w:rsidRPr="0055141A">
              <w:t xml:space="preserve"> уважени</w:t>
            </w:r>
            <w:r>
              <w:t>е</w:t>
            </w:r>
            <w:r w:rsidRPr="0055141A">
              <w:t xml:space="preserve"> и забот</w:t>
            </w:r>
            <w:r>
              <w:t>у</w:t>
            </w:r>
            <w:r w:rsidRPr="0055141A">
              <w:t xml:space="preserve"> о </w:t>
            </w:r>
            <w:r w:rsidRPr="0055141A">
              <w:lastRenderedPageBreak/>
              <w:t>пожилых людях.</w:t>
            </w: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«Наши бабушки и дедушки»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пожилых людей)</w:t>
            </w:r>
          </w:p>
          <w:p w:rsidR="00157FBD" w:rsidRPr="00DD5287" w:rsidRDefault="00157FBD" w:rsidP="001406E3">
            <w:pPr>
              <w:jc w:val="both"/>
              <w:rPr>
                <w:i/>
                <w:iCs/>
              </w:rPr>
            </w:pPr>
            <w:r>
              <w:t xml:space="preserve">Формировать уважительное заботливое отношение к </w:t>
            </w:r>
            <w:r w:rsidRPr="0055141A">
              <w:t>пожилы</w:t>
            </w:r>
            <w:r>
              <w:t>м</w:t>
            </w:r>
            <w:r w:rsidRPr="0055141A">
              <w:t xml:space="preserve"> людя</w:t>
            </w:r>
            <w:r>
              <w:t>м.</w:t>
            </w:r>
            <w:r w:rsidRPr="00DD5287">
              <w:rPr>
                <w:i/>
                <w:iCs/>
              </w:rPr>
              <w:t xml:space="preserve"> </w:t>
            </w:r>
          </w:p>
          <w:p w:rsidR="00157FBD" w:rsidRDefault="00157FBD" w:rsidP="001406E3">
            <w:proofErr w:type="gramStart"/>
            <w: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157FBD" w:rsidRDefault="00157FBD" w:rsidP="001406E3"/>
          <w:p w:rsidR="00157FBD" w:rsidRPr="00DD5287" w:rsidRDefault="00157FBD" w:rsidP="001406E3">
            <w:pPr>
              <w:pStyle w:val="a8"/>
              <w:shd w:val="clear" w:color="auto" w:fill="FFFFFF"/>
              <w:spacing w:before="0" w:beforeAutospacing="0" w:after="0" w:afterAutospacing="0"/>
              <w:ind w:firstLine="272"/>
              <w:jc w:val="both"/>
              <w:rPr>
                <w:i/>
                <w:iCs/>
              </w:rPr>
            </w:pPr>
          </w:p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«Наши бабушки и дедушки»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пожилых людей)</w:t>
            </w:r>
          </w:p>
          <w:p w:rsidR="00157FBD" w:rsidRDefault="00157FBD" w:rsidP="001406E3">
            <w:r>
              <w:t xml:space="preserve">Формировать уважительное заботливое отношение к </w:t>
            </w:r>
            <w:r w:rsidRPr="0055141A">
              <w:t>пожилы</w:t>
            </w:r>
            <w:r>
              <w:t>м</w:t>
            </w:r>
            <w:r w:rsidRPr="0055141A">
              <w:t xml:space="preserve"> людя</w:t>
            </w:r>
            <w:r>
              <w:t>м.</w:t>
            </w:r>
          </w:p>
          <w:p w:rsidR="00157FBD" w:rsidRDefault="00157FBD" w:rsidP="001406E3">
            <w:proofErr w:type="gramStart"/>
            <w:r>
              <w:t>Знать свое имя, возраст, фамилию, имена родителей, бабушек, дедушек, брата, сестры.</w:t>
            </w:r>
            <w:proofErr w:type="gramEnd"/>
          </w:p>
          <w:p w:rsidR="00157FBD" w:rsidRPr="00834516" w:rsidRDefault="00157FBD" w:rsidP="001406E3"/>
        </w:tc>
      </w:tr>
      <w:tr w:rsidR="00157FBD" w:rsidRPr="00CC3BBB" w:rsidTr="001406E3">
        <w:trPr>
          <w:trHeight w:val="70"/>
        </w:trPr>
        <w:tc>
          <w:tcPr>
            <w:tcW w:w="2064" w:type="dxa"/>
          </w:tcPr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Default="00157FBD" w:rsidP="001406E3">
            <w:pPr>
              <w:jc w:val="center"/>
            </w:pPr>
          </w:p>
          <w:p w:rsidR="00157FBD" w:rsidRPr="00DD5287" w:rsidRDefault="00157FBD" w:rsidP="001406E3">
            <w:pPr>
              <w:rPr>
                <w:b/>
                <w:bCs/>
                <w:i/>
                <w:iCs/>
              </w:rPr>
            </w:pPr>
          </w:p>
        </w:tc>
        <w:tc>
          <w:tcPr>
            <w:tcW w:w="2598" w:type="dxa"/>
            <w:tcBorders>
              <w:top w:val="nil"/>
            </w:tcBorders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«Наши бабушки и дедушки»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(совместно с родителями и воспитателями)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«Наши бабушки и дедушки»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(совместно с родителями и воспитателями)</w:t>
            </w:r>
          </w:p>
        </w:tc>
        <w:tc>
          <w:tcPr>
            <w:tcW w:w="2927" w:type="dxa"/>
          </w:tcPr>
          <w:p w:rsidR="00157FBD" w:rsidRPr="00DD5287" w:rsidRDefault="00157FBD" w:rsidP="001406E3">
            <w:pPr>
              <w:jc w:val="center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157FBD" w:rsidRPr="00DD5287" w:rsidRDefault="00157FBD" w:rsidP="001406E3">
            <w:pPr>
              <w:jc w:val="center"/>
              <w:rPr>
                <w:i/>
                <w:iCs/>
              </w:rPr>
            </w:pPr>
          </w:p>
          <w:p w:rsidR="00157FBD" w:rsidRPr="00DD5287" w:rsidRDefault="00157FBD" w:rsidP="001406E3">
            <w:pPr>
              <w:jc w:val="center"/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«Дедушкам и бабушкам посвящается»</w:t>
            </w:r>
          </w:p>
        </w:tc>
        <w:tc>
          <w:tcPr>
            <w:tcW w:w="2746" w:type="dxa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«От сердца к сердцу»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«Дедушкам и бабушкам посвящается»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</w:p>
        </w:tc>
        <w:tc>
          <w:tcPr>
            <w:tcW w:w="2691" w:type="dxa"/>
            <w:gridSpan w:val="2"/>
          </w:tcPr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подарков для бабушек и дедушек.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«От сердца к сердцу»</w:t>
            </w:r>
          </w:p>
          <w:p w:rsidR="00157FBD" w:rsidRPr="00DD5287" w:rsidRDefault="00157FBD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«Дедушкам и бабушкам посвящается»</w:t>
            </w:r>
          </w:p>
        </w:tc>
      </w:tr>
      <w:tr w:rsidR="00271178" w:rsidRPr="00CC3BBB" w:rsidTr="001406E3">
        <w:trPr>
          <w:trHeight w:val="829"/>
        </w:trPr>
        <w:tc>
          <w:tcPr>
            <w:tcW w:w="2064" w:type="dxa"/>
          </w:tcPr>
          <w:p w:rsidR="00271178" w:rsidRPr="0045723F" w:rsidRDefault="00271178" w:rsidP="00887D46">
            <w:pPr>
              <w:jc w:val="center"/>
            </w:pPr>
            <w:r w:rsidRPr="0045723F">
              <w:t xml:space="preserve">Октябрь </w:t>
            </w:r>
          </w:p>
          <w:p w:rsidR="00271178" w:rsidRPr="0045723F" w:rsidRDefault="00271178" w:rsidP="00887D46">
            <w:pPr>
              <w:jc w:val="center"/>
            </w:pPr>
            <w:r w:rsidRPr="0045723F">
              <w:t>(0</w:t>
            </w:r>
            <w:r w:rsidR="00D00C71">
              <w:t>3</w:t>
            </w:r>
            <w:r w:rsidRPr="0045723F">
              <w:t>.10-0</w:t>
            </w:r>
            <w:r w:rsidR="00D00C71">
              <w:t>7</w:t>
            </w:r>
            <w:r w:rsidRPr="0045723F">
              <w:t xml:space="preserve">.10) </w:t>
            </w:r>
            <w:r w:rsidRPr="0045723F">
              <w:rPr>
                <w:b/>
                <w:bCs/>
              </w:rPr>
              <w:t xml:space="preserve"> </w:t>
            </w:r>
          </w:p>
          <w:p w:rsidR="00271178" w:rsidRPr="0045723F" w:rsidRDefault="00271178" w:rsidP="00887D46">
            <w:pPr>
              <w:jc w:val="center"/>
            </w:pPr>
            <w:r w:rsidRPr="00DD5287">
              <w:rPr>
                <w:b/>
                <w:bCs/>
              </w:rPr>
              <w:t>Осен</w:t>
            </w:r>
            <w:r>
              <w:rPr>
                <w:b/>
                <w:bCs/>
              </w:rPr>
              <w:t>няя пора</w:t>
            </w:r>
          </w:p>
          <w:p w:rsidR="00271178" w:rsidRPr="00CC3BBB" w:rsidRDefault="00271178" w:rsidP="0045723F">
            <w:r w:rsidRPr="0045723F">
              <w:t>6  неделя</w:t>
            </w:r>
          </w:p>
        </w:tc>
        <w:tc>
          <w:tcPr>
            <w:tcW w:w="2598" w:type="dxa"/>
          </w:tcPr>
          <w:p w:rsidR="00271178" w:rsidRPr="00DD5287" w:rsidRDefault="00271178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t>«Осенняя пора»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271178" w:rsidRDefault="00271178" w:rsidP="00887D46">
            <w:pPr>
              <w:shd w:val="clear" w:color="auto" w:fill="FFFFFF"/>
              <w:spacing w:line="288" w:lineRule="exact"/>
              <w:ind w:right="10"/>
            </w:pPr>
            <w:r w:rsidRPr="00DD1B17">
              <w:t>Сезонные изменения в растительном и животном мире. Простейшие связи между явлениями живой и неживой природы</w:t>
            </w:r>
            <w:r>
              <w:t xml:space="preserve">. </w:t>
            </w:r>
            <w:r w:rsidRPr="00DD1B17">
              <w:t>Деревья и кустарники</w:t>
            </w:r>
          </w:p>
          <w:p w:rsidR="00271178" w:rsidRPr="006963C3" w:rsidRDefault="00271178" w:rsidP="00887D46">
            <w:r>
              <w:t xml:space="preserve"> Знакомить с особенностями поведения птиц осенью.</w:t>
            </w:r>
          </w:p>
          <w:p w:rsidR="00271178" w:rsidRPr="000405EE" w:rsidRDefault="00271178" w:rsidP="00887D46">
            <w:pPr>
              <w:pStyle w:val="msonormalcxspmiddle"/>
              <w:spacing w:before="0" w:beforeAutospacing="0" w:after="0" w:afterAutospacing="0" w:line="240" w:lineRule="atLeast"/>
              <w:jc w:val="both"/>
            </w:pPr>
            <w:r>
              <w:t xml:space="preserve">Правила безопасного поведения в природе. Бережное отношение к природе. Элементарные экологические </w:t>
            </w:r>
            <w:r>
              <w:lastRenderedPageBreak/>
              <w:t>представления.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</w:p>
          <w:p w:rsidR="00271178" w:rsidRPr="00DD5287" w:rsidRDefault="00271178" w:rsidP="00887D46">
            <w:pPr>
              <w:rPr>
                <w:i/>
                <w:iCs/>
              </w:rPr>
            </w:pPr>
          </w:p>
          <w:p w:rsidR="00271178" w:rsidRPr="00DD5287" w:rsidRDefault="00271178" w:rsidP="00887D46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271178" w:rsidRPr="00DD5287" w:rsidRDefault="00271178" w:rsidP="00887D46">
            <w:pPr>
              <w:jc w:val="center"/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«Осенняя пора»</w:t>
            </w:r>
          </w:p>
          <w:p w:rsidR="00271178" w:rsidRPr="00DD5287" w:rsidRDefault="00271178" w:rsidP="00887D46">
            <w:pPr>
              <w:jc w:val="center"/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271178" w:rsidRDefault="00271178" w:rsidP="00887D46">
            <w:r w:rsidRPr="00DD1B17">
              <w:t>Сезонные изменения в растительном и животном мире. Простейшие связи между явлениями живой и неживой природы. Насекомые. Деревья и кустарники</w:t>
            </w:r>
            <w:r>
              <w:t>.</w:t>
            </w:r>
            <w:r w:rsidRPr="00DD1B17">
              <w:t xml:space="preserve"> </w:t>
            </w:r>
            <w:r>
              <w:t>Знакомить с особенностями поведения птиц осенью.</w:t>
            </w:r>
          </w:p>
          <w:p w:rsidR="00271178" w:rsidRPr="00474F1C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  Правила безопасного поведения в природе. Бережное отношение к природе. Элементарные экологические представления.</w:t>
            </w:r>
          </w:p>
        </w:tc>
        <w:tc>
          <w:tcPr>
            <w:tcW w:w="2927" w:type="dxa"/>
          </w:tcPr>
          <w:p w:rsidR="00271178" w:rsidRPr="00DD5287" w:rsidRDefault="00271178" w:rsidP="00887D46">
            <w:pPr>
              <w:jc w:val="center"/>
              <w:rPr>
                <w:u w:val="single"/>
              </w:rPr>
            </w:pPr>
            <w:r w:rsidRPr="00DD5287">
              <w:rPr>
                <w:u w:val="single"/>
              </w:rPr>
              <w:t>«Осенняя пора»</w:t>
            </w:r>
          </w:p>
          <w:p w:rsidR="00271178" w:rsidRPr="00DD5287" w:rsidRDefault="00271178" w:rsidP="00887D46">
            <w:pPr>
              <w:jc w:val="center"/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 xml:space="preserve">Сезонные изменения в растительном и животном мире. Простейшие связи между явлениями живой и неживой природы. </w:t>
            </w:r>
            <w:r>
              <w:t>Н</w:t>
            </w:r>
            <w:r w:rsidRPr="00474F1C">
              <w:t xml:space="preserve">асекомые. Знания о хлебе. </w:t>
            </w:r>
            <w:r>
              <w:t>Деревья и кустарники.</w:t>
            </w:r>
          </w:p>
          <w:p w:rsidR="00271178" w:rsidRPr="006963C3" w:rsidRDefault="00271178" w:rsidP="00887D46">
            <w:r>
              <w:t>Знакомить с особенностями поведения птиц осенью.</w:t>
            </w:r>
          </w:p>
          <w:p w:rsidR="00271178" w:rsidRPr="00474F1C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>Правила безопасного поведения в природе. Бережное отношение к природе. Элементарные экологические представления.</w:t>
            </w:r>
          </w:p>
        </w:tc>
        <w:tc>
          <w:tcPr>
            <w:tcW w:w="2746" w:type="dxa"/>
          </w:tcPr>
          <w:p w:rsidR="00271178" w:rsidRPr="00DD5287" w:rsidRDefault="00271178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t>Осенняя пора»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271178" w:rsidRPr="006963C3" w:rsidRDefault="00271178" w:rsidP="00887D46">
            <w:r w:rsidRPr="006963C3">
              <w:t>Знания осенних примет, сезонные изменения в растительном и животном мире. Простейшие связи между явлениями живой и неживой природы. Знания о хлебе. Деревья и кустарники. Знакомить с особенностями поведения птиц осенью. Правила безопасного поведения в природе.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6963C3">
              <w:t xml:space="preserve">Первичные представления об экосистемах, природных зонах. </w:t>
            </w:r>
            <w:r w:rsidRPr="006963C3">
              <w:lastRenderedPageBreak/>
              <w:t>Бережное отношение к природе.</w:t>
            </w:r>
            <w:r w:rsidRPr="00474F1C">
              <w:t xml:space="preserve"> 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>Элементарные экологические</w:t>
            </w:r>
          </w:p>
          <w:p w:rsidR="00271178" w:rsidRPr="00474F1C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474F1C">
              <w:t>представления.</w:t>
            </w:r>
          </w:p>
          <w:p w:rsidR="00271178" w:rsidRPr="00CF54F7" w:rsidRDefault="00271178" w:rsidP="00887D46">
            <w:pPr>
              <w:pStyle w:val="msonormalcxspmiddle"/>
              <w:spacing w:after="0" w:line="240" w:lineRule="atLeast"/>
            </w:pPr>
            <w:r w:rsidRPr="00CF54F7">
              <w:t>Расширять представления об отображении осени в произведениях искусства (поэтического, изобразительного, музыкального</w:t>
            </w:r>
            <w:r>
              <w:t>)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Осенняя пора»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(Природа осенью)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>
              <w:t>Знания осенних примет, сезонные изменения в растительном и животном мире. Простейшие связи между явлениями живой и неживой природы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асекомые. Знания о хлебе.</w:t>
            </w:r>
            <w:r w:rsidRPr="006963C3">
              <w:t xml:space="preserve"> Знакомить с особенностями поведения птиц осенью. </w:t>
            </w:r>
            <w:r>
              <w:t xml:space="preserve"> Правила безопасного поведения в природе.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>
              <w:t>Деревья и кустарники.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>
              <w:t xml:space="preserve"> Первичные </w:t>
            </w:r>
            <w:r>
              <w:lastRenderedPageBreak/>
              <w:t>представления об экосистемах, природных зонах</w:t>
            </w:r>
            <w:proofErr w:type="gramStart"/>
            <w:r>
              <w:t xml:space="preserve"> .</w:t>
            </w:r>
            <w:proofErr w:type="gramEnd"/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>
              <w:t>Бережное отношение к природе. Элементарные экологические представления.</w:t>
            </w:r>
          </w:p>
          <w:p w:rsidR="00271178" w:rsidRDefault="00271178" w:rsidP="00887D46">
            <w:pPr>
              <w:pStyle w:val="msonormalcxspmiddle"/>
              <w:spacing w:before="0" w:beforeAutospacing="0" w:after="0" w:afterAutospacing="0" w:line="240" w:lineRule="atLeast"/>
            </w:pPr>
            <w:r w:rsidRPr="00CF54F7">
              <w:t>Расширять представления об отображении осени в произведениях искусства (поэтического, изобразительного, музыкального</w:t>
            </w:r>
            <w:r>
              <w:t>)</w:t>
            </w:r>
          </w:p>
          <w:p w:rsidR="00271178" w:rsidRPr="00CC3BBB" w:rsidRDefault="00271178" w:rsidP="00887D46">
            <w:pPr>
              <w:pStyle w:val="msonormalcxspmiddle"/>
              <w:spacing w:after="0" w:line="240" w:lineRule="atLeast"/>
            </w:pP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887D46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«Осенние фантазии»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«Осеннее настроение»</w:t>
            </w:r>
          </w:p>
        </w:tc>
        <w:tc>
          <w:tcPr>
            <w:tcW w:w="3134" w:type="dxa"/>
          </w:tcPr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(совместно с родителями) «Осень разноцветная»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Акция «Каждой </w:t>
            </w:r>
            <w:proofErr w:type="spellStart"/>
            <w:proofErr w:type="gramStart"/>
            <w:r w:rsidRPr="00DD5287">
              <w:rPr>
                <w:i/>
                <w:iCs/>
              </w:rPr>
              <w:t>птичке-кормушка</w:t>
            </w:r>
            <w:proofErr w:type="spellEnd"/>
            <w:proofErr w:type="gramEnd"/>
            <w:r w:rsidRPr="00DD5287">
              <w:rPr>
                <w:i/>
                <w:iCs/>
              </w:rPr>
              <w:t>» (совместно с родителями)</w:t>
            </w:r>
          </w:p>
        </w:tc>
        <w:tc>
          <w:tcPr>
            <w:tcW w:w="2927" w:type="dxa"/>
          </w:tcPr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«Осень разноцветная»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альбомов.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Акция «Каждой </w:t>
            </w:r>
            <w:proofErr w:type="spellStart"/>
            <w:proofErr w:type="gramStart"/>
            <w:r w:rsidRPr="00DD5287">
              <w:rPr>
                <w:i/>
                <w:iCs/>
              </w:rPr>
              <w:t>птичке-кормушка</w:t>
            </w:r>
            <w:proofErr w:type="spellEnd"/>
            <w:proofErr w:type="gramEnd"/>
            <w:r w:rsidRPr="00DD5287">
              <w:rPr>
                <w:i/>
                <w:iCs/>
              </w:rPr>
              <w:t>» (совместно с родителями)</w:t>
            </w:r>
          </w:p>
        </w:tc>
        <w:tc>
          <w:tcPr>
            <w:tcW w:w="2746" w:type="dxa"/>
          </w:tcPr>
          <w:p w:rsidR="00271178" w:rsidRPr="00DD5287" w:rsidRDefault="00271178" w:rsidP="00887D46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(Викторины, конкурсы и др.)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альбомов.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Акция «Каждой </w:t>
            </w:r>
            <w:proofErr w:type="spellStart"/>
            <w:proofErr w:type="gramStart"/>
            <w:r w:rsidRPr="00DD5287">
              <w:rPr>
                <w:i/>
                <w:iCs/>
              </w:rPr>
              <w:t>птичке-кормушка</w:t>
            </w:r>
            <w:proofErr w:type="spellEnd"/>
            <w:proofErr w:type="gramEnd"/>
            <w:r w:rsidRPr="00DD5287">
              <w:rPr>
                <w:i/>
                <w:iCs/>
              </w:rPr>
              <w:t>» (совместно с родителями)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«Осенние фантазии»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887D46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Вечера досугов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(Викторины, конкурсы и др.)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альбомов.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Акция «Каждой </w:t>
            </w:r>
            <w:proofErr w:type="spellStart"/>
            <w:proofErr w:type="gramStart"/>
            <w:r w:rsidRPr="00DD5287">
              <w:rPr>
                <w:i/>
                <w:iCs/>
              </w:rPr>
              <w:t>птичке-кормушка</w:t>
            </w:r>
            <w:proofErr w:type="spellEnd"/>
            <w:proofErr w:type="gramEnd"/>
            <w:r w:rsidRPr="00DD5287">
              <w:rPr>
                <w:i/>
                <w:iCs/>
              </w:rPr>
              <w:t>» (совместно с родителями)</w:t>
            </w:r>
          </w:p>
          <w:p w:rsidR="00271178" w:rsidRPr="00DD5287" w:rsidRDefault="00271178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«Осенние фантазии»</w:t>
            </w:r>
          </w:p>
        </w:tc>
      </w:tr>
      <w:tr w:rsidR="00271178" w:rsidRPr="00CC3BBB" w:rsidTr="001406E3">
        <w:trPr>
          <w:trHeight w:val="796"/>
        </w:trPr>
        <w:tc>
          <w:tcPr>
            <w:tcW w:w="2064" w:type="dxa"/>
          </w:tcPr>
          <w:p w:rsidR="00271178" w:rsidRPr="00CC3BBB" w:rsidRDefault="00271178" w:rsidP="001406E3">
            <w:pPr>
              <w:jc w:val="center"/>
            </w:pPr>
            <w:r w:rsidRPr="00CC3BBB">
              <w:t>Октябрь</w:t>
            </w:r>
          </w:p>
          <w:p w:rsidR="00271178" w:rsidRDefault="00271178" w:rsidP="001406E3">
            <w:pPr>
              <w:jc w:val="center"/>
            </w:pPr>
            <w:r w:rsidRPr="00CC3BBB">
              <w:t xml:space="preserve"> (1</w:t>
            </w:r>
            <w:r w:rsidR="00D00C71">
              <w:t>0</w:t>
            </w:r>
            <w:r w:rsidRPr="00CC3BBB">
              <w:t>.10-</w:t>
            </w:r>
            <w:r>
              <w:t>1</w:t>
            </w:r>
            <w:r w:rsidR="00D00C71">
              <w:t>4</w:t>
            </w:r>
            <w:r w:rsidRPr="00CC3BBB">
              <w:t>.10)</w:t>
            </w:r>
          </w:p>
          <w:p w:rsidR="00271178" w:rsidRDefault="00271178" w:rsidP="001406E3">
            <w:pPr>
              <w:jc w:val="center"/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Животный мир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F24EB">
            <w:r>
              <w:t>7 неделя</w:t>
            </w:r>
          </w:p>
          <w:p w:rsidR="00271178" w:rsidRPr="00DD5287" w:rsidRDefault="00271178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271178" w:rsidRPr="00F85255" w:rsidRDefault="00271178" w:rsidP="001406E3">
            <w:pPr>
              <w:rPr>
                <w:u w:val="single"/>
              </w:rPr>
            </w:pPr>
            <w:r w:rsidRPr="00F85255">
              <w:rPr>
                <w:u w:val="single"/>
              </w:rPr>
              <w:lastRenderedPageBreak/>
              <w:t>«Домашние животные и их детеныши»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Обогащать представления   детей </w:t>
            </w:r>
            <w:r w:rsidRPr="00F85255">
              <w:rPr>
                <w:b w:val="0"/>
                <w:bCs w:val="0"/>
                <w:sz w:val="24"/>
                <w:szCs w:val="24"/>
              </w:rPr>
              <w:lastRenderedPageBreak/>
              <w:t xml:space="preserve">о домашних  животных. 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Формировать обобщающие понятия домашние животные. 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Познакомить с названиями домашних животных и их детёнышей, особенностях внешнего вида.</w:t>
            </w:r>
          </w:p>
          <w:p w:rsidR="00271178" w:rsidRPr="00F85255" w:rsidRDefault="00271178" w:rsidP="001406E3">
            <w:r w:rsidRPr="00F85255">
              <w:t>-  Развивать и поощрять в детях познавательную активность.</w:t>
            </w:r>
            <w:r w:rsidRPr="00F85255">
              <w:rPr>
                <w:u w:val="single"/>
              </w:rPr>
              <w:t xml:space="preserve"> </w:t>
            </w:r>
          </w:p>
          <w:p w:rsidR="00271178" w:rsidRPr="00F85255" w:rsidRDefault="00271178" w:rsidP="001406E3">
            <w:r w:rsidRPr="00F85255">
              <w:rPr>
                <w:u w:val="single"/>
              </w:rPr>
              <w:t xml:space="preserve"> </w:t>
            </w:r>
          </w:p>
          <w:p w:rsidR="00271178" w:rsidRPr="00F85255" w:rsidRDefault="00271178" w:rsidP="001406E3"/>
        </w:tc>
        <w:tc>
          <w:tcPr>
            <w:tcW w:w="3134" w:type="dxa"/>
          </w:tcPr>
          <w:p w:rsidR="00271178" w:rsidRPr="00F85255" w:rsidRDefault="00271178" w:rsidP="001406E3">
            <w:pPr>
              <w:rPr>
                <w:u w:val="single"/>
              </w:rPr>
            </w:pPr>
            <w:r w:rsidRPr="00F85255">
              <w:rPr>
                <w:u w:val="single"/>
              </w:rPr>
              <w:lastRenderedPageBreak/>
              <w:t>«Домашние животные и их детеныши»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Обогащать представления   детей о домашних  </w:t>
            </w:r>
            <w:r w:rsidRPr="00F85255">
              <w:rPr>
                <w:b w:val="0"/>
                <w:bCs w:val="0"/>
                <w:sz w:val="24"/>
                <w:szCs w:val="24"/>
              </w:rPr>
              <w:lastRenderedPageBreak/>
              <w:t xml:space="preserve">животных. 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Формировать обобщающие понятия домашние животные. 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Познакомить с названиями домашних животных и их детёнышей, особенностях внешнего</w:t>
            </w:r>
            <w:proofErr w:type="gramStart"/>
            <w:r w:rsidRPr="00F85255">
              <w:rPr>
                <w:sz w:val="24"/>
                <w:szCs w:val="24"/>
              </w:rPr>
              <w:t>.</w:t>
            </w:r>
            <w:proofErr w:type="gramEnd"/>
            <w:r w:rsidRPr="00F85255">
              <w:rPr>
                <w:sz w:val="24"/>
                <w:szCs w:val="24"/>
              </w:rPr>
              <w:t xml:space="preserve"> </w:t>
            </w:r>
            <w:proofErr w:type="gramStart"/>
            <w:r w:rsidRPr="00F85255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F85255">
              <w:rPr>
                <w:b w:val="0"/>
                <w:bCs w:val="0"/>
                <w:sz w:val="24"/>
                <w:szCs w:val="24"/>
              </w:rPr>
              <w:t>ида.</w:t>
            </w:r>
          </w:p>
          <w:p w:rsidR="00271178" w:rsidRPr="00F85255" w:rsidRDefault="00271178" w:rsidP="001406E3">
            <w:r w:rsidRPr="00F85255">
              <w:t>-  Развивать и поощрять в детях познавательную активность.</w:t>
            </w:r>
            <w:r w:rsidRPr="00F85255">
              <w:rPr>
                <w:u w:val="single"/>
              </w:rPr>
              <w:t xml:space="preserve"> </w:t>
            </w:r>
          </w:p>
          <w:p w:rsidR="00271178" w:rsidRPr="00F85255" w:rsidRDefault="00271178" w:rsidP="001406E3">
            <w:r w:rsidRPr="00F85255">
              <w:rPr>
                <w:u w:val="single"/>
              </w:rPr>
              <w:t xml:space="preserve"> </w:t>
            </w:r>
          </w:p>
          <w:p w:rsidR="00271178" w:rsidRPr="00F85255" w:rsidRDefault="00271178" w:rsidP="001406E3"/>
        </w:tc>
        <w:tc>
          <w:tcPr>
            <w:tcW w:w="2927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«Домашние животные»</w:t>
            </w:r>
          </w:p>
          <w:p w:rsidR="00271178" w:rsidRPr="009406A9" w:rsidRDefault="00271178" w:rsidP="001406E3">
            <w:r>
              <w:t xml:space="preserve"> </w:t>
            </w:r>
            <w:r w:rsidRPr="009406A9">
              <w:t xml:space="preserve">Формирование первичных ценностных представлений о </w:t>
            </w:r>
            <w:r w:rsidRPr="009406A9">
              <w:lastRenderedPageBreak/>
              <w:t>животных как «меньших братьев» человека. Воспитывать бережное заботливое отношение к животным, умение спокойно вести себя вблизи них. Учить выделять характерные признаки внешнего вида</w:t>
            </w:r>
          </w:p>
          <w:p w:rsidR="00271178" w:rsidRPr="00CC3BBB" w:rsidRDefault="00271178" w:rsidP="001406E3">
            <w:r>
              <w:t>Побуждать рисовать, лепить, выполнять аппликацию на данную тему.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«Как животные готовятся к зиме»</w:t>
            </w:r>
          </w:p>
          <w:p w:rsidR="00271178" w:rsidRPr="00FF77CA" w:rsidRDefault="00271178" w:rsidP="001406E3">
            <w:r w:rsidRPr="00FF77CA">
              <w:t xml:space="preserve">Продолжать расширять и систематизировать </w:t>
            </w:r>
            <w:r w:rsidRPr="00FF77CA">
              <w:lastRenderedPageBreak/>
              <w:t>знания детей о домашних животных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9406A9">
              <w:t xml:space="preserve">где живут зимой, чем питаются и др. Польза  домашних животных. </w:t>
            </w:r>
            <w:r w:rsidRPr="00CF54F7">
              <w:t>Познакомить с животными наш</w:t>
            </w:r>
            <w:r>
              <w:t>его</w:t>
            </w:r>
            <w:r w:rsidRPr="00CF54F7">
              <w:t xml:space="preserve"> кра</w:t>
            </w:r>
            <w:r>
              <w:t>я</w:t>
            </w:r>
            <w:r w:rsidRPr="00CF54F7">
              <w:t>, особенностями их жизни.</w:t>
            </w:r>
            <w:r w:rsidRPr="00FF77CA">
              <w:t xml:space="preserve"> Продолжать расширять и систематизировать знания детей о </w:t>
            </w:r>
            <w:r>
              <w:t>диких</w:t>
            </w:r>
            <w:r w:rsidRPr="00FF77CA">
              <w:t xml:space="preserve"> животных</w:t>
            </w:r>
            <w:r>
              <w:t>.</w:t>
            </w:r>
          </w:p>
          <w:p w:rsidR="00271178" w:rsidRPr="00CF54F7" w:rsidRDefault="00271178" w:rsidP="001406E3">
            <w:r w:rsidRPr="00CF54F7">
              <w:t xml:space="preserve"> Знакомить с Красной книгой, с отдельными представителями животного, занесенными в неё.</w:t>
            </w:r>
          </w:p>
          <w:p w:rsidR="00271178" w:rsidRDefault="00271178" w:rsidP="001406E3">
            <w:r>
              <w:t>Продуктивная деятельность.</w:t>
            </w:r>
          </w:p>
          <w:p w:rsidR="00271178" w:rsidRPr="00CC3BBB" w:rsidRDefault="00271178" w:rsidP="001406E3">
            <w:r>
              <w:t xml:space="preserve">Проектная </w:t>
            </w:r>
            <w:r w:rsidRPr="0033588F">
              <w:t>деятельность</w:t>
            </w:r>
            <w:r>
              <w:t xml:space="preserve">. 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«Как животные готовятся к зиме»</w:t>
            </w:r>
          </w:p>
          <w:p w:rsidR="00271178" w:rsidRPr="00FF77CA" w:rsidRDefault="00271178" w:rsidP="001406E3">
            <w:r w:rsidRPr="00FF77CA">
              <w:t xml:space="preserve">Продолжать расширять и систематизировать </w:t>
            </w:r>
            <w:r w:rsidRPr="00FF77CA">
              <w:lastRenderedPageBreak/>
              <w:t>знания детей о домашних животных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9406A9">
              <w:t xml:space="preserve">где живут зимой, чем питаются и др. Польза  домашних животных. </w:t>
            </w:r>
            <w:r w:rsidRPr="00CF54F7">
              <w:t>Познакомить с животными наш</w:t>
            </w:r>
            <w:r>
              <w:t>его</w:t>
            </w:r>
            <w:r w:rsidRPr="00CF54F7">
              <w:t xml:space="preserve"> кра</w:t>
            </w:r>
            <w:r>
              <w:t>я</w:t>
            </w:r>
            <w:r w:rsidRPr="00CF54F7">
              <w:t>, особенностями их жизни.</w:t>
            </w:r>
            <w:r w:rsidRPr="00FF77CA">
              <w:t xml:space="preserve"> Продолжать расширять и систематизировать знания детей о </w:t>
            </w:r>
            <w:r>
              <w:t>диких</w:t>
            </w:r>
            <w:r w:rsidRPr="00FF77CA">
              <w:t xml:space="preserve"> животных</w:t>
            </w:r>
            <w:r>
              <w:t>.</w:t>
            </w:r>
          </w:p>
          <w:p w:rsidR="00271178" w:rsidRPr="00CF54F7" w:rsidRDefault="00271178" w:rsidP="001406E3">
            <w:r w:rsidRPr="00CF54F7">
              <w:t xml:space="preserve"> Знакомить с Красной книгой, с отдельными представителями животного, занесенными в неё.</w:t>
            </w:r>
          </w:p>
          <w:p w:rsidR="00271178" w:rsidRDefault="00271178" w:rsidP="001406E3">
            <w:r>
              <w:t>Продуктивная деятельность.</w:t>
            </w:r>
          </w:p>
          <w:p w:rsidR="00271178" w:rsidRPr="00CC3BBB" w:rsidRDefault="00271178" w:rsidP="001406E3">
            <w:r>
              <w:t xml:space="preserve">Проектная </w:t>
            </w:r>
            <w:r w:rsidRPr="0033588F">
              <w:t>деятельность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«Мой домашний питомец»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Забава «Котик и козлик», муз. </w:t>
            </w:r>
            <w:proofErr w:type="gramStart"/>
            <w:r w:rsidRPr="00DD5287">
              <w:rPr>
                <w:i/>
                <w:iCs/>
              </w:rPr>
              <w:t>Ц</w:t>
            </w:r>
            <w:proofErr w:type="gramEnd"/>
            <w:r w:rsidRPr="00DD5287">
              <w:rPr>
                <w:i/>
                <w:iCs/>
              </w:rPr>
              <w:t xml:space="preserve"> Кюи</w:t>
            </w:r>
          </w:p>
        </w:tc>
        <w:tc>
          <w:tcPr>
            <w:tcW w:w="3134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 «Мой домашний питомец»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Оформление выставок, альбомов, создание книжек-самоделок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Оформление выставок, альбомов, создание книжек-самоделок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Оформление выставок, альбомов, создание книжек-самоделок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CC3BBB" w:rsidRDefault="00271178" w:rsidP="001406E3">
            <w:pPr>
              <w:jc w:val="center"/>
            </w:pPr>
            <w:r w:rsidRPr="00CC3BBB">
              <w:t>Октябрь</w:t>
            </w:r>
          </w:p>
          <w:p w:rsidR="00271178" w:rsidRDefault="00271178" w:rsidP="00ED29FE">
            <w:pPr>
              <w:jc w:val="center"/>
            </w:pPr>
            <w:r>
              <w:t>(1</w:t>
            </w:r>
            <w:r w:rsidR="00D00C71">
              <w:t>7</w:t>
            </w:r>
            <w:r>
              <w:t>.10</w:t>
            </w:r>
            <w:r w:rsidRPr="00895AD7">
              <w:t>-2</w:t>
            </w:r>
            <w:r w:rsidR="00D00C71">
              <w:t>1</w:t>
            </w:r>
            <w:r w:rsidRPr="00895AD7">
              <w:t>.10)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Дикие животные (</w:t>
            </w:r>
            <w:proofErr w:type="spellStart"/>
            <w:r>
              <w:rPr>
                <w:b/>
                <w:bCs/>
              </w:rPr>
              <w:t>младш.гр</w:t>
            </w:r>
            <w:proofErr w:type="spellEnd"/>
            <w:r>
              <w:rPr>
                <w:b/>
                <w:bCs/>
              </w:rPr>
              <w:t>.)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Хлеб всему </w:t>
            </w:r>
            <w:r>
              <w:rPr>
                <w:b/>
                <w:bCs/>
              </w:rPr>
              <w:lastRenderedPageBreak/>
              <w:t>голова (</w:t>
            </w:r>
            <w:proofErr w:type="spellStart"/>
            <w:r>
              <w:rPr>
                <w:b/>
                <w:bCs/>
              </w:rPr>
              <w:t>старш</w:t>
            </w:r>
            <w:proofErr w:type="gramStart"/>
            <w:r>
              <w:rPr>
                <w:b/>
                <w:bCs/>
              </w:rPr>
              <w:t>.д</w:t>
            </w:r>
            <w:proofErr w:type="gramEnd"/>
            <w:r>
              <w:rPr>
                <w:b/>
                <w:bCs/>
              </w:rPr>
              <w:t>ошк</w:t>
            </w:r>
            <w:proofErr w:type="spellEnd"/>
            <w:r>
              <w:rPr>
                <w:b/>
                <w:bCs/>
              </w:rPr>
              <w:t>.)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45723F">
            <w:r>
              <w:t>8 неделя</w:t>
            </w:r>
          </w:p>
          <w:p w:rsidR="00271178" w:rsidRPr="00DD5287" w:rsidRDefault="00271178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«Кто живет в лесу»</w:t>
            </w:r>
          </w:p>
          <w:p w:rsidR="00271178" w:rsidRDefault="00271178" w:rsidP="001406E3">
            <w:r>
              <w:t>Знакомить с особенностями поведения лесных зверей осенью.</w:t>
            </w:r>
          </w:p>
          <w:p w:rsidR="00271178" w:rsidRPr="00F85255" w:rsidRDefault="00271178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Формировать умение находить картинки с </w:t>
            </w:r>
            <w:r w:rsidRPr="00F85255">
              <w:rPr>
                <w:b w:val="0"/>
                <w:bCs w:val="0"/>
                <w:sz w:val="24"/>
                <w:szCs w:val="24"/>
              </w:rPr>
              <w:lastRenderedPageBreak/>
              <w:t>животными и называть их.</w:t>
            </w:r>
          </w:p>
          <w:p w:rsidR="00271178" w:rsidRPr="00895AD7" w:rsidRDefault="00271178" w:rsidP="001406E3">
            <w:r w:rsidRPr="00DD5287">
              <w:t>Развивать словарный запас, умение выполнять звукоподражание</w:t>
            </w:r>
            <w:r>
              <w:t xml:space="preserve">      </w:t>
            </w:r>
            <w:r w:rsidRPr="005478CC">
              <w:t xml:space="preserve"> </w:t>
            </w:r>
          </w:p>
        </w:tc>
        <w:tc>
          <w:tcPr>
            <w:tcW w:w="3134" w:type="dxa"/>
          </w:tcPr>
          <w:p w:rsidR="00271178" w:rsidRDefault="00271178" w:rsidP="001406E3">
            <w:r w:rsidRPr="00DD5287">
              <w:rPr>
                <w:u w:val="single"/>
              </w:rPr>
              <w:lastRenderedPageBreak/>
              <w:t>«Кто живет в лесу</w:t>
            </w:r>
            <w:r>
              <w:t>»</w:t>
            </w:r>
          </w:p>
          <w:p w:rsidR="00271178" w:rsidRDefault="00271178" w:rsidP="001406E3">
            <w:r>
              <w:t xml:space="preserve">Знакомить с некоторыми особенностями поведения лесных зверей осенью. 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>
              <w:t xml:space="preserve">Побуждать рисовать, лепить, выполнять аппликацию на данную </w:t>
            </w:r>
            <w:r>
              <w:lastRenderedPageBreak/>
              <w:t>тему.</w:t>
            </w:r>
          </w:p>
        </w:tc>
        <w:tc>
          <w:tcPr>
            <w:tcW w:w="2927" w:type="dxa"/>
          </w:tcPr>
          <w:p w:rsidR="00271178" w:rsidRPr="00DD5287" w:rsidRDefault="00271178" w:rsidP="001406E3">
            <w:pPr>
              <w:rPr>
                <w:u w:val="single"/>
              </w:rPr>
            </w:pPr>
            <w:r>
              <w:lastRenderedPageBreak/>
              <w:t>«</w:t>
            </w:r>
            <w:r w:rsidRPr="00DD5287">
              <w:rPr>
                <w:u w:val="single"/>
              </w:rPr>
              <w:t>Как животные   готовятся к зиме»</w:t>
            </w:r>
          </w:p>
          <w:p w:rsidR="00271178" w:rsidRDefault="00271178" w:rsidP="001406E3"/>
          <w:p w:rsidR="00271178" w:rsidRDefault="00271178" w:rsidP="001406E3">
            <w:r>
              <w:t>Знакомить с некоторыми особенностями поведения животных осенью (как они готовятся к зиме)</w:t>
            </w:r>
          </w:p>
          <w:p w:rsidR="00271178" w:rsidRPr="00CC3BBB" w:rsidRDefault="00271178" w:rsidP="001406E3">
            <w:r>
              <w:lastRenderedPageBreak/>
              <w:t>Побуждать рисовать, лепить, выполнять аппликацию на данную тему.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«Хлеб всему голова»</w:t>
            </w:r>
          </w:p>
          <w:p w:rsidR="00271178" w:rsidRPr="00B67E38" w:rsidRDefault="00271178" w:rsidP="001406E3">
            <w:pPr>
              <w:autoSpaceDE w:val="0"/>
              <w:autoSpaceDN w:val="0"/>
              <w:adjustRightInd w:val="0"/>
            </w:pPr>
            <w:r w:rsidRPr="00B67E38">
              <w:t xml:space="preserve">Формирование представлений </w:t>
            </w:r>
            <w:r>
              <w:t>представление о труде сельских жителей, процессе</w:t>
            </w:r>
          </w:p>
          <w:p w:rsidR="00271178" w:rsidRDefault="00271178" w:rsidP="001406E3">
            <w:pPr>
              <w:autoSpaceDE w:val="0"/>
              <w:autoSpaceDN w:val="0"/>
              <w:adjustRightInd w:val="0"/>
            </w:pPr>
            <w:r>
              <w:t>в</w:t>
            </w:r>
            <w:r w:rsidRPr="00B67E38">
              <w:t>ыращивани</w:t>
            </w:r>
            <w:r>
              <w:t xml:space="preserve">я </w:t>
            </w:r>
            <w:r w:rsidRPr="00B67E38">
              <w:t xml:space="preserve"> хлеба</w:t>
            </w:r>
            <w:r>
              <w:t>:</w:t>
            </w:r>
            <w:r w:rsidRPr="00B67E38">
              <w:t xml:space="preserve"> </w:t>
            </w:r>
            <w:r w:rsidRPr="00B67E38">
              <w:lastRenderedPageBreak/>
              <w:t>зерн</w:t>
            </w:r>
            <w:r>
              <w:t>о-колосок-булочка.</w:t>
            </w:r>
          </w:p>
          <w:p w:rsidR="00271178" w:rsidRPr="00CC3BBB" w:rsidRDefault="00271178" w:rsidP="001406E3">
            <w:r w:rsidRPr="002430BA">
              <w:t>Сельскохозяйственные профессии. Сельскохозяйственная техника. Как предки выращивали хлеб.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«Хлеб всему голова»</w:t>
            </w:r>
          </w:p>
          <w:p w:rsidR="00271178" w:rsidRPr="00B67E38" w:rsidRDefault="00271178" w:rsidP="001406E3">
            <w:pPr>
              <w:autoSpaceDE w:val="0"/>
              <w:autoSpaceDN w:val="0"/>
              <w:adjustRightInd w:val="0"/>
            </w:pPr>
            <w:r w:rsidRPr="00B67E38">
              <w:t xml:space="preserve">Формирование представлений </w:t>
            </w:r>
            <w:r>
              <w:t>представление о труде сельских жителей, процессе</w:t>
            </w:r>
          </w:p>
          <w:p w:rsidR="00271178" w:rsidRDefault="00271178" w:rsidP="001406E3">
            <w:pPr>
              <w:autoSpaceDE w:val="0"/>
              <w:autoSpaceDN w:val="0"/>
              <w:adjustRightInd w:val="0"/>
            </w:pPr>
            <w:r>
              <w:t>в</w:t>
            </w:r>
            <w:r w:rsidRPr="00B67E38">
              <w:t>ыращивани</w:t>
            </w:r>
            <w:r>
              <w:t xml:space="preserve">я </w:t>
            </w:r>
            <w:r w:rsidRPr="00B67E38">
              <w:t xml:space="preserve"> хлеба</w:t>
            </w:r>
            <w:r>
              <w:t>:</w:t>
            </w:r>
            <w:r w:rsidRPr="00B67E38">
              <w:t xml:space="preserve"> </w:t>
            </w:r>
            <w:r w:rsidRPr="00B67E38">
              <w:lastRenderedPageBreak/>
              <w:t>зерн</w:t>
            </w:r>
            <w:r>
              <w:t>о-колосок-булочка.</w:t>
            </w:r>
          </w:p>
          <w:p w:rsidR="00271178" w:rsidRPr="002430BA" w:rsidRDefault="00271178" w:rsidP="001406E3">
            <w:pPr>
              <w:autoSpaceDE w:val="0"/>
              <w:autoSpaceDN w:val="0"/>
              <w:adjustRightInd w:val="0"/>
            </w:pPr>
            <w:r w:rsidRPr="002430BA">
              <w:t>Сельскохозяйственные профессии. Сельскохозяйственная техника. Как предки выращивали хлеб.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«Зайчата в лесу»</w:t>
            </w:r>
          </w:p>
        </w:tc>
        <w:tc>
          <w:tcPr>
            <w:tcW w:w="3134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«В гостях у лесных жителей»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</w:tc>
        <w:tc>
          <w:tcPr>
            <w:tcW w:w="2927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«В гостях у лесных жителей»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Выставки, альбомы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«Хлеб</w:t>
            </w:r>
          </w:p>
          <w:p w:rsidR="00271178" w:rsidRPr="00DD5287" w:rsidRDefault="00271178" w:rsidP="001406E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D5287">
              <w:rPr>
                <w:i/>
                <w:iCs/>
              </w:rPr>
              <w:t>всему голова»</w:t>
            </w:r>
          </w:p>
          <w:p w:rsidR="00271178" w:rsidRPr="00DD5287" w:rsidRDefault="00271178" w:rsidP="001406E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Чаепитие </w:t>
            </w:r>
            <w:proofErr w:type="gramStart"/>
            <w:r w:rsidRPr="00DD5287">
              <w:rPr>
                <w:i/>
                <w:iCs/>
              </w:rPr>
              <w:t>с</w:t>
            </w:r>
            <w:proofErr w:type="gramEnd"/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родителями.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</w:p>
        </w:tc>
      </w:tr>
      <w:tr w:rsidR="00271178" w:rsidRPr="00CC3BBB" w:rsidTr="001406E3">
        <w:tc>
          <w:tcPr>
            <w:tcW w:w="2064" w:type="dxa"/>
          </w:tcPr>
          <w:p w:rsidR="00271178" w:rsidRPr="00CC3BBB" w:rsidRDefault="00271178" w:rsidP="005A6475">
            <w:pPr>
              <w:jc w:val="center"/>
            </w:pPr>
            <w:r>
              <w:t xml:space="preserve">Октябрь  </w:t>
            </w:r>
          </w:p>
          <w:p w:rsidR="00271178" w:rsidRDefault="00271178" w:rsidP="005A6475">
            <w:pPr>
              <w:jc w:val="center"/>
            </w:pPr>
            <w:r w:rsidRPr="00CC3BBB">
              <w:t>(</w:t>
            </w:r>
            <w:r>
              <w:t>2</w:t>
            </w:r>
            <w:r w:rsidR="00D00C71">
              <w:t>4</w:t>
            </w:r>
            <w:r>
              <w:t>.10</w:t>
            </w:r>
            <w:r w:rsidRPr="00CC3BBB">
              <w:t>-</w:t>
            </w:r>
            <w:r w:rsidR="00887D46">
              <w:t>2</w:t>
            </w:r>
            <w:r w:rsidR="00D00C71">
              <w:t>8</w:t>
            </w:r>
            <w:r>
              <w:t>.10</w:t>
            </w:r>
            <w:r w:rsidRPr="00CC3BBB">
              <w:t>)</w:t>
            </w:r>
          </w:p>
          <w:p w:rsidR="00271178" w:rsidRDefault="00271178" w:rsidP="005A6475"/>
          <w:p w:rsidR="00271178" w:rsidRPr="00DD5287" w:rsidRDefault="00271178" w:rsidP="005A6475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Мы живем в России</w:t>
            </w:r>
          </w:p>
          <w:p w:rsidR="00271178" w:rsidRDefault="00271178" w:rsidP="005A6475"/>
          <w:p w:rsidR="00271178" w:rsidRDefault="00271178" w:rsidP="005A6475">
            <w:r>
              <w:t>9  неделя</w:t>
            </w:r>
          </w:p>
          <w:p w:rsidR="00271178" w:rsidRPr="00DD5287" w:rsidRDefault="00271178" w:rsidP="001406E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98" w:type="dxa"/>
          </w:tcPr>
          <w:p w:rsidR="00271178" w:rsidRPr="00DD5287" w:rsidRDefault="00271178" w:rsidP="005A6475">
            <w:pPr>
              <w:rPr>
                <w:b/>
                <w:bCs/>
                <w:sz w:val="26"/>
                <w:szCs w:val="26"/>
                <w:u w:val="single"/>
              </w:rPr>
            </w:pPr>
            <w:r w:rsidRPr="00DD5287">
              <w:rPr>
                <w:sz w:val="26"/>
                <w:szCs w:val="26"/>
                <w:u w:val="single"/>
              </w:rPr>
              <w:t>Мой дом, мой город</w:t>
            </w:r>
          </w:p>
          <w:p w:rsidR="00271178" w:rsidRPr="00DD5287" w:rsidRDefault="00271178" w:rsidP="005A6475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271178" w:rsidRPr="00607EC5" w:rsidRDefault="00271178" w:rsidP="005A6475">
            <w:r w:rsidRPr="00607EC5">
              <w:t>Знакомить детей с родным городом: его названием, объектами.  Знакомить с домом, с предметами домашнего обихода, мебелью.</w:t>
            </w:r>
          </w:p>
          <w:p w:rsidR="00271178" w:rsidRPr="00CC3BBB" w:rsidRDefault="00271178" w:rsidP="005A6475"/>
        </w:tc>
        <w:tc>
          <w:tcPr>
            <w:tcW w:w="3134" w:type="dxa"/>
          </w:tcPr>
          <w:p w:rsidR="00271178" w:rsidRPr="00DD5287" w:rsidRDefault="00271178" w:rsidP="005A6475">
            <w:pPr>
              <w:rPr>
                <w:sz w:val="26"/>
                <w:szCs w:val="26"/>
                <w:u w:val="single"/>
              </w:rPr>
            </w:pPr>
            <w:r w:rsidRPr="00DD5287">
              <w:rPr>
                <w:sz w:val="26"/>
                <w:szCs w:val="26"/>
                <w:u w:val="single"/>
              </w:rPr>
              <w:t>Мой дом, мой город, моя страна.</w:t>
            </w:r>
          </w:p>
          <w:p w:rsidR="00271178" w:rsidRPr="00DD5287" w:rsidRDefault="00271178" w:rsidP="005A6475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271178" w:rsidRPr="00282DF2" w:rsidRDefault="00271178" w:rsidP="005A6475">
            <w:r w:rsidRPr="00CC3BBB">
              <w:t xml:space="preserve"> </w:t>
            </w:r>
            <w:r w:rsidRPr="00282DF2">
              <w:t>Знания родного города. Транспорт. Профессии. Предметы домашнего обихода, мебель, бытовые приборы.</w:t>
            </w:r>
          </w:p>
          <w:p w:rsidR="00271178" w:rsidRPr="00CC3BBB" w:rsidRDefault="00271178" w:rsidP="005A6475"/>
        </w:tc>
        <w:tc>
          <w:tcPr>
            <w:tcW w:w="2927" w:type="dxa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Мы живем в России</w:t>
            </w:r>
          </w:p>
          <w:p w:rsidR="00271178" w:rsidRDefault="00271178" w:rsidP="005A6475">
            <w:r>
              <w:t>(мой город, мой край)</w:t>
            </w:r>
          </w:p>
          <w:p w:rsidR="00271178" w:rsidRPr="00CC3BBB" w:rsidRDefault="00271178" w:rsidP="005A6475">
            <w:r>
              <w:t>Формировать начальные представления о родном крае, России, истории и культуре. Знакомить с некоторыми выдающимися людьми, прославлявшими Россию.</w:t>
            </w:r>
          </w:p>
        </w:tc>
        <w:tc>
          <w:tcPr>
            <w:tcW w:w="2746" w:type="dxa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Мы живем в России</w:t>
            </w:r>
          </w:p>
          <w:p w:rsidR="00271178" w:rsidRPr="00DD5287" w:rsidRDefault="00271178" w:rsidP="005A64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D5287">
              <w:rPr>
                <w:color w:val="000000"/>
              </w:rPr>
              <w:t>Формирование первичных представлений о России (столице России, государстве (президент, армия, полиция), и его символах (флаге, гербе, мелодией гимна) государственных праздниках.</w:t>
            </w:r>
            <w:proofErr w:type="gramEnd"/>
          </w:p>
        </w:tc>
        <w:tc>
          <w:tcPr>
            <w:tcW w:w="2691" w:type="dxa"/>
            <w:gridSpan w:val="2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Мы живем в России</w:t>
            </w:r>
          </w:p>
          <w:p w:rsidR="00271178" w:rsidRPr="00DD5287" w:rsidRDefault="00271178" w:rsidP="005A647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D5287">
              <w:rPr>
                <w:color w:val="000000"/>
              </w:rPr>
              <w:t>Формирование первичных представлений о России (столице России, государстве, президент, армия, полиция), и его символах (флаге, гербе, гимне) государственных праздниках.</w:t>
            </w:r>
            <w:proofErr w:type="gramEnd"/>
          </w:p>
          <w:p w:rsidR="00271178" w:rsidRPr="00CC3BBB" w:rsidRDefault="00271178" w:rsidP="005A6475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5A6475">
            <w:pPr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Совместная</w:t>
            </w:r>
            <w:proofErr w:type="gramEnd"/>
            <w:r w:rsidRPr="00DD5287">
              <w:rPr>
                <w:i/>
                <w:iCs/>
              </w:rPr>
              <w:t xml:space="preserve"> деятельность родителей и детей на тему: «Мой город» - коллаж или фотовыставка</w:t>
            </w:r>
          </w:p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3134" w:type="dxa"/>
          </w:tcPr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Совместная</w:t>
            </w:r>
            <w:proofErr w:type="gramEnd"/>
            <w:r w:rsidRPr="00DD5287">
              <w:rPr>
                <w:i/>
                <w:iCs/>
              </w:rPr>
              <w:t xml:space="preserve"> деятельность родителей и детей на тему: «Мой город», «Мой дом» - коллаж или фотовыставка</w:t>
            </w:r>
          </w:p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2927" w:type="dxa"/>
          </w:tcPr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(совместно с родителями)</w:t>
            </w:r>
          </w:p>
        </w:tc>
        <w:tc>
          <w:tcPr>
            <w:tcW w:w="2746" w:type="dxa"/>
          </w:tcPr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мини-музея, альбомов «Россия-родина моя»</w:t>
            </w:r>
          </w:p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5A6475">
            <w:pPr>
              <w:ind w:right="113"/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книжек-самоделок, мини-музея, альбомов «Россия-родина моя»</w:t>
            </w:r>
          </w:p>
          <w:p w:rsidR="00271178" w:rsidRPr="00DD5287" w:rsidRDefault="00271178" w:rsidP="005A6475">
            <w:pPr>
              <w:rPr>
                <w:i/>
                <w:iCs/>
                <w:color w:val="FF0000"/>
              </w:rPr>
            </w:pPr>
            <w:r w:rsidRPr="00DD5287">
              <w:rPr>
                <w:i/>
                <w:iCs/>
              </w:rPr>
              <w:t>Выставки детского творчества.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CC3BBB" w:rsidRDefault="00271178" w:rsidP="002604AA">
            <w:pPr>
              <w:jc w:val="center"/>
            </w:pPr>
            <w:r>
              <w:t xml:space="preserve">Ноябрь </w:t>
            </w:r>
          </w:p>
          <w:p w:rsidR="00271178" w:rsidRDefault="00271178" w:rsidP="002604AA">
            <w:pPr>
              <w:jc w:val="center"/>
            </w:pPr>
            <w:r w:rsidRPr="00CC3BBB">
              <w:lastRenderedPageBreak/>
              <w:t>(</w:t>
            </w:r>
            <w:r w:rsidR="00D00C71">
              <w:t>31</w:t>
            </w:r>
            <w:r>
              <w:t>.1</w:t>
            </w:r>
            <w:r w:rsidR="00D00C71">
              <w:t>0</w:t>
            </w:r>
            <w:r w:rsidRPr="00CC3BBB">
              <w:t>-0</w:t>
            </w:r>
            <w:r w:rsidR="00D00C71">
              <w:t>4</w:t>
            </w:r>
            <w:r w:rsidRPr="00CC3BBB">
              <w:t>.11)</w:t>
            </w:r>
          </w:p>
          <w:p w:rsidR="00271178" w:rsidRDefault="00271178" w:rsidP="002604AA">
            <w:pPr>
              <w:jc w:val="center"/>
            </w:pPr>
          </w:p>
          <w:p w:rsidR="00271178" w:rsidRPr="00DD5287" w:rsidRDefault="00271178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народного единства и согласия</w:t>
            </w:r>
          </w:p>
          <w:p w:rsidR="00271178" w:rsidRDefault="00271178" w:rsidP="002604AA">
            <w:pPr>
              <w:jc w:val="center"/>
            </w:pPr>
          </w:p>
          <w:p w:rsidR="00271178" w:rsidRDefault="00271178" w:rsidP="002604AA">
            <w:pPr>
              <w:jc w:val="center"/>
            </w:pPr>
          </w:p>
          <w:p w:rsidR="00271178" w:rsidRDefault="00271178" w:rsidP="002604AA">
            <w:pPr>
              <w:jc w:val="center"/>
            </w:pPr>
          </w:p>
          <w:p w:rsidR="00271178" w:rsidRDefault="00271178" w:rsidP="001F24EB">
            <w:r>
              <w:t>10 неделя</w:t>
            </w:r>
          </w:p>
          <w:p w:rsidR="00271178" w:rsidRPr="00CC3BBB" w:rsidRDefault="00271178" w:rsidP="002604AA">
            <w:pPr>
              <w:jc w:val="center"/>
            </w:pPr>
          </w:p>
        </w:tc>
        <w:tc>
          <w:tcPr>
            <w:tcW w:w="2598" w:type="dxa"/>
          </w:tcPr>
          <w:p w:rsidR="00271178" w:rsidRDefault="00271178" w:rsidP="002604AA">
            <w:r w:rsidRPr="00DD5287">
              <w:lastRenderedPageBreak/>
              <w:t>«</w:t>
            </w:r>
            <w:r w:rsidRPr="00DD5287">
              <w:rPr>
                <w:u w:val="single"/>
              </w:rPr>
              <w:t>Мы веселые ребята»</w:t>
            </w:r>
            <w:r w:rsidRPr="00895AD7">
              <w:t xml:space="preserve"> </w:t>
            </w:r>
          </w:p>
          <w:p w:rsidR="00271178" w:rsidRDefault="00271178" w:rsidP="002604AA"/>
          <w:p w:rsidR="00271178" w:rsidRPr="00DD5287" w:rsidRDefault="00271178" w:rsidP="002604AA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Поощрение участия детей в совместных играх. </w:t>
            </w:r>
          </w:p>
          <w:p w:rsidR="00271178" w:rsidRPr="00DD5287" w:rsidRDefault="00271178" w:rsidP="002604AA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Развитие интереса к различным видам игр. </w:t>
            </w:r>
          </w:p>
          <w:p w:rsidR="00271178" w:rsidRPr="00DD5287" w:rsidRDefault="00271178" w:rsidP="002604AA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Содействие детям в объединении для игры в группы по 2-3 человека на основе личных симпатий. </w:t>
            </w:r>
          </w:p>
          <w:p w:rsidR="00271178" w:rsidRPr="00DD5287" w:rsidRDefault="00271178" w:rsidP="002604AA">
            <w:pPr>
              <w:rPr>
                <w:color w:val="291200"/>
              </w:rPr>
            </w:pPr>
            <w:r w:rsidRPr="00DD5287">
              <w:rPr>
                <w:color w:val="291200"/>
              </w:rPr>
              <w:t xml:space="preserve">Развитие у детей интереса к окружающему миру в процессе игр с игрушками, природными и строительными материалами. </w:t>
            </w:r>
          </w:p>
          <w:p w:rsidR="00271178" w:rsidRPr="003430DA" w:rsidRDefault="00271178" w:rsidP="002604AA">
            <w:r w:rsidRPr="003430DA">
              <w:t>Способствовать формированию положительных эмоций по отношению к детскому саду, воспитателю, детям.</w:t>
            </w:r>
          </w:p>
        </w:tc>
        <w:tc>
          <w:tcPr>
            <w:tcW w:w="3134" w:type="dxa"/>
          </w:tcPr>
          <w:p w:rsidR="00271178" w:rsidRPr="00DD5287" w:rsidRDefault="00271178" w:rsidP="002604AA">
            <w:pPr>
              <w:rPr>
                <w:i/>
                <w:iCs/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«На всей планете дружат </w:t>
            </w:r>
            <w:r w:rsidRPr="00DD5287">
              <w:rPr>
                <w:u w:val="single"/>
              </w:rPr>
              <w:lastRenderedPageBreak/>
              <w:t xml:space="preserve">мальчики и девочки» </w:t>
            </w:r>
            <w:r w:rsidRPr="00DD5287">
              <w:rPr>
                <w:i/>
                <w:iCs/>
                <w:u w:val="single"/>
              </w:rPr>
              <w:t>(толерантность)</w:t>
            </w:r>
          </w:p>
          <w:p w:rsidR="00271178" w:rsidRPr="00DD5287" w:rsidRDefault="00271178" w:rsidP="002604AA">
            <w:pPr>
              <w:rPr>
                <w:u w:val="single"/>
              </w:rPr>
            </w:pPr>
            <w:r w:rsidRPr="003430DA">
              <w:t>Понятие «дружба», «теплота»,</w:t>
            </w:r>
            <w:r>
              <w:t xml:space="preserve"> «взаимопонимание»</w:t>
            </w:r>
            <w:r w:rsidRPr="003430DA">
              <w:t xml:space="preserve"> </w:t>
            </w:r>
            <w:r>
              <w:t>ч</w:t>
            </w:r>
            <w:r w:rsidRPr="003430DA">
              <w:t>ерез игру</w:t>
            </w:r>
            <w:proofErr w:type="gramStart"/>
            <w:r w:rsidRPr="003430DA">
              <w:t xml:space="preserve"> .</w:t>
            </w:r>
            <w:proofErr w:type="gramEnd"/>
            <w:r w:rsidRPr="003430DA">
              <w:t xml:space="preserve"> </w:t>
            </w:r>
          </w:p>
        </w:tc>
        <w:tc>
          <w:tcPr>
            <w:tcW w:w="2927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u w:val="single"/>
              </w:rPr>
              <w:lastRenderedPageBreak/>
              <w:t xml:space="preserve">«На всей планете дружат </w:t>
            </w:r>
            <w:r w:rsidRPr="00DD5287">
              <w:rPr>
                <w:u w:val="single"/>
              </w:rPr>
              <w:lastRenderedPageBreak/>
              <w:t>мальчики и девочки</w:t>
            </w:r>
            <w:r w:rsidRPr="00CC3BBB">
              <w:t xml:space="preserve">» </w:t>
            </w:r>
            <w:r w:rsidRPr="00DD5287">
              <w:rPr>
                <w:i/>
                <w:iCs/>
              </w:rPr>
              <w:t>(толерантность)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>
              <w:t xml:space="preserve"> </w:t>
            </w:r>
            <w:r w:rsidRPr="003430DA">
              <w:t xml:space="preserve">Формирование у детей основ толерантности, чувства уважения и симпатии к другим людям, народам, и их традициям. </w:t>
            </w:r>
          </w:p>
        </w:tc>
        <w:tc>
          <w:tcPr>
            <w:tcW w:w="2746" w:type="dxa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«День народного </w:t>
            </w:r>
            <w:r w:rsidRPr="00DD5287">
              <w:rPr>
                <w:u w:val="single"/>
              </w:rPr>
              <w:lastRenderedPageBreak/>
              <w:t>единства»</w:t>
            </w:r>
            <w:r w:rsidRPr="00DD5287">
              <w:rPr>
                <w:sz w:val="28"/>
                <w:szCs w:val="28"/>
                <w:u w:val="single"/>
              </w:rPr>
              <w:t xml:space="preserve">  (</w:t>
            </w:r>
            <w:r w:rsidRPr="00DD5287">
              <w:rPr>
                <w:u w:val="single"/>
              </w:rPr>
              <w:t>Такие разные народы.)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толерантности)</w:t>
            </w:r>
          </w:p>
          <w:p w:rsidR="00271178" w:rsidRPr="00DD5287" w:rsidRDefault="00271178" w:rsidP="002604A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5287">
              <w:rPr>
                <w:color w:val="000000"/>
              </w:rPr>
              <w:t>Воспитывать уважение к людям разных национальностей и их обычаям.</w:t>
            </w:r>
          </w:p>
          <w:p w:rsidR="00271178" w:rsidRPr="00DD5287" w:rsidRDefault="00271178" w:rsidP="002604AA">
            <w:pPr>
              <w:rPr>
                <w:color w:val="FF0000"/>
              </w:rPr>
            </w:pPr>
          </w:p>
          <w:p w:rsidR="00271178" w:rsidRPr="00DD5287" w:rsidRDefault="00271178" w:rsidP="002604AA">
            <w:pPr>
              <w:rPr>
                <w:i/>
                <w:iCs/>
              </w:rPr>
            </w:pPr>
          </w:p>
        </w:tc>
        <w:tc>
          <w:tcPr>
            <w:tcW w:w="2691" w:type="dxa"/>
            <w:gridSpan w:val="2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«День народного </w:t>
            </w:r>
            <w:r w:rsidRPr="00DD5287">
              <w:rPr>
                <w:u w:val="single"/>
              </w:rPr>
              <w:lastRenderedPageBreak/>
              <w:t>единства» (Такие разные народы)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толерантности)</w:t>
            </w:r>
          </w:p>
          <w:p w:rsidR="00271178" w:rsidRPr="00DD5287" w:rsidRDefault="00271178" w:rsidP="002604A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5287">
              <w:rPr>
                <w:color w:val="000000"/>
              </w:rPr>
              <w:t>Воспитывать уважение к людям разных национальностей и их обычаям.</w:t>
            </w:r>
          </w:p>
          <w:p w:rsidR="00271178" w:rsidRPr="00DD5287" w:rsidRDefault="00271178" w:rsidP="002604AA">
            <w:pPr>
              <w:pStyle w:val="c2"/>
              <w:shd w:val="clear" w:color="auto" w:fill="FFFFFF"/>
              <w:spacing w:before="0" w:beforeAutospacing="0" w:after="0" w:afterAutospacing="0"/>
              <w:rPr>
                <w:i/>
                <w:iCs/>
              </w:rPr>
            </w:pPr>
            <w:r>
              <w:t xml:space="preserve">Содействовать формированию у детей культуры толерантности, желания понять себя и окружающих их людей, </w:t>
            </w:r>
            <w:r w:rsidRPr="003430DA">
              <w:t xml:space="preserve">а также конструктивных </w:t>
            </w:r>
            <w:r w:rsidRPr="003430DA">
              <w:rPr>
                <w:rStyle w:val="af2"/>
              </w:rPr>
              <w:t>способов   взаимодействия друг с другом</w:t>
            </w:r>
            <w:r w:rsidRPr="00DD5287">
              <w:rPr>
                <w:rStyle w:val="af1"/>
                <w:i/>
                <w:iCs/>
              </w:rPr>
              <w:t>.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«Вежливый медвежонок»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«Мы вежливые детки»</w:t>
            </w:r>
          </w:p>
        </w:tc>
        <w:tc>
          <w:tcPr>
            <w:tcW w:w="3134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Совместное мероприятие </w:t>
            </w:r>
            <w:r w:rsidRPr="00DD5287">
              <w:rPr>
                <w:rStyle w:val="af1"/>
                <w:i/>
                <w:iCs/>
              </w:rPr>
              <w:t>«Мы не будем ссориться»</w:t>
            </w:r>
          </w:p>
        </w:tc>
        <w:tc>
          <w:tcPr>
            <w:tcW w:w="2927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Совместное мероприятие </w:t>
            </w:r>
            <w:r w:rsidRPr="00DD5287">
              <w:rPr>
                <w:rStyle w:val="af1"/>
                <w:i/>
                <w:iCs/>
              </w:rPr>
              <w:t>«</w:t>
            </w:r>
            <w:r w:rsidRPr="00DD5287">
              <w:rPr>
                <w:i/>
                <w:iCs/>
              </w:rPr>
              <w:t>Путешествие  в «Страну Дружбы»</w:t>
            </w:r>
          </w:p>
        </w:tc>
        <w:tc>
          <w:tcPr>
            <w:tcW w:w="2746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  <w:color w:val="000000"/>
                <w:shd w:val="clear" w:color="auto" w:fill="FFFFFF"/>
              </w:rPr>
              <w:t>Создание альбома «Народы мира».</w:t>
            </w:r>
          </w:p>
          <w:p w:rsidR="00271178" w:rsidRDefault="00271178" w:rsidP="002604AA">
            <w:r w:rsidRPr="00DD5287">
              <w:rPr>
                <w:i/>
                <w:iCs/>
                <w:sz w:val="26"/>
                <w:szCs w:val="26"/>
              </w:rPr>
              <w:t xml:space="preserve">Конкурс рисунков </w:t>
            </w:r>
            <w:r w:rsidRPr="003430DA">
              <w:t>«</w:t>
            </w:r>
            <w:r w:rsidRPr="00DD5287">
              <w:rPr>
                <w:i/>
                <w:iCs/>
              </w:rPr>
              <w:t>Мы такие разные»,</w:t>
            </w:r>
            <w:r>
              <w:t xml:space="preserve"> </w:t>
            </w:r>
            <w:r w:rsidRPr="00DD5287">
              <w:rPr>
                <w:i/>
                <w:iCs/>
                <w:sz w:val="26"/>
                <w:szCs w:val="26"/>
              </w:rPr>
              <w:t>Выставка (национальный костюм</w:t>
            </w:r>
            <w:proofErr w:type="gramStart"/>
            <w:r w:rsidRPr="00DD5287">
              <w:rPr>
                <w:i/>
                <w:iCs/>
                <w:sz w:val="26"/>
                <w:szCs w:val="26"/>
              </w:rPr>
              <w:t>)-</w:t>
            </w:r>
            <w:proofErr w:type="gramEnd"/>
            <w:r w:rsidRPr="00DD5287">
              <w:rPr>
                <w:i/>
                <w:iCs/>
                <w:sz w:val="26"/>
                <w:szCs w:val="26"/>
              </w:rPr>
              <w:t>совместно с родителями.</w:t>
            </w:r>
            <w:r>
              <w:t xml:space="preserve"> 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Акция «Река  мира и добра».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2604AA">
            <w:pPr>
              <w:rPr>
                <w:i/>
                <w:iCs/>
                <w:sz w:val="26"/>
                <w:szCs w:val="26"/>
              </w:rPr>
            </w:pPr>
            <w:r w:rsidRPr="00DD5287">
              <w:rPr>
                <w:i/>
                <w:iCs/>
                <w:sz w:val="26"/>
                <w:szCs w:val="26"/>
              </w:rPr>
              <w:lastRenderedPageBreak/>
              <w:t>Мини-музей «Народы мира»</w:t>
            </w:r>
          </w:p>
          <w:p w:rsidR="00271178" w:rsidRPr="00DD5287" w:rsidRDefault="00271178" w:rsidP="002604AA">
            <w:pPr>
              <w:rPr>
                <w:i/>
                <w:iCs/>
                <w:sz w:val="26"/>
                <w:szCs w:val="26"/>
              </w:rPr>
            </w:pPr>
            <w:r w:rsidRPr="00DD5287">
              <w:rPr>
                <w:i/>
                <w:iCs/>
                <w:sz w:val="26"/>
                <w:szCs w:val="26"/>
              </w:rPr>
              <w:t xml:space="preserve">Акции, </w:t>
            </w:r>
            <w:proofErr w:type="spellStart"/>
            <w:r w:rsidRPr="00DD5287">
              <w:rPr>
                <w:i/>
                <w:iCs/>
                <w:sz w:val="26"/>
                <w:szCs w:val="26"/>
              </w:rPr>
              <w:t>флешмоб</w:t>
            </w:r>
            <w:proofErr w:type="spellEnd"/>
          </w:p>
          <w:p w:rsidR="00271178" w:rsidRPr="00DD5287" w:rsidRDefault="00271178" w:rsidP="002604AA">
            <w:pPr>
              <w:rPr>
                <w:i/>
                <w:iCs/>
                <w:sz w:val="26"/>
                <w:szCs w:val="26"/>
              </w:rPr>
            </w:pPr>
            <w:r w:rsidRPr="00DD5287">
              <w:rPr>
                <w:i/>
                <w:iCs/>
                <w:sz w:val="26"/>
                <w:szCs w:val="26"/>
              </w:rPr>
              <w:t xml:space="preserve">Викторины. 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Фотовыставка «Мы такие разные – и в этом наше богатство» </w:t>
            </w:r>
          </w:p>
          <w:p w:rsidR="00271178" w:rsidRPr="00DD5287" w:rsidRDefault="00271178" w:rsidP="002604AA">
            <w:pPr>
              <w:rPr>
                <w:i/>
                <w:iCs/>
                <w:sz w:val="26"/>
                <w:szCs w:val="26"/>
              </w:rPr>
            </w:pPr>
            <w:r w:rsidRPr="00DD5287">
              <w:rPr>
                <w:i/>
                <w:iCs/>
                <w:sz w:val="26"/>
                <w:szCs w:val="26"/>
              </w:rPr>
              <w:t xml:space="preserve">Выставка рисунков, </w:t>
            </w:r>
            <w:r w:rsidRPr="00DD5287">
              <w:rPr>
                <w:i/>
                <w:iCs/>
                <w:sz w:val="26"/>
                <w:szCs w:val="26"/>
              </w:rPr>
              <w:lastRenderedPageBreak/>
              <w:t>поделок (национальный костюм, природа России).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CC3BBB" w:rsidRDefault="00271178" w:rsidP="001406E3">
            <w:pPr>
              <w:jc w:val="center"/>
            </w:pPr>
            <w:r w:rsidRPr="00CC3BBB">
              <w:lastRenderedPageBreak/>
              <w:t>Ноябрь</w:t>
            </w:r>
          </w:p>
          <w:p w:rsidR="00271178" w:rsidRDefault="00271178" w:rsidP="001406E3">
            <w:pPr>
              <w:jc w:val="center"/>
            </w:pPr>
            <w:r w:rsidRPr="00CC3BBB">
              <w:t>(</w:t>
            </w:r>
            <w:r>
              <w:t>0</w:t>
            </w:r>
            <w:r w:rsidR="00D00C71">
              <w:t>7</w:t>
            </w:r>
            <w:r w:rsidRPr="00CC3BBB">
              <w:t>.11-1</w:t>
            </w:r>
            <w:r w:rsidR="00D00C71">
              <w:t>1</w:t>
            </w:r>
            <w:r w:rsidRPr="00CC3BBB">
              <w:t>.11)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Синичкин день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F24EB">
            <w:r>
              <w:t>11 неделя</w:t>
            </w:r>
          </w:p>
          <w:p w:rsidR="00271178" w:rsidRPr="00DD5287" w:rsidRDefault="00271178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271178" w:rsidRDefault="00271178" w:rsidP="001406E3">
            <w:r>
              <w:t>Знакомить с особенностями поведения зимующих птиц.</w:t>
            </w:r>
          </w:p>
          <w:p w:rsidR="00271178" w:rsidRDefault="00271178" w:rsidP="001406E3">
            <w:r>
              <w:t>Узнавать и называть птиц.</w:t>
            </w:r>
          </w:p>
          <w:p w:rsidR="00271178" w:rsidRPr="00DD5287" w:rsidRDefault="00271178" w:rsidP="001406E3">
            <w:pPr>
              <w:rPr>
                <w:i/>
                <w:iCs/>
                <w:u w:val="single"/>
              </w:rPr>
            </w:pPr>
            <w:r>
              <w:t>Побуждать рисовать, лепить, выполнять аппликацию на данную тему.</w:t>
            </w:r>
          </w:p>
        </w:tc>
        <w:tc>
          <w:tcPr>
            <w:tcW w:w="3134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271178" w:rsidRDefault="00271178" w:rsidP="001406E3">
            <w:r>
              <w:t>Знакомить с особенностями поведения зимующих птиц.</w:t>
            </w:r>
          </w:p>
          <w:p w:rsidR="00271178" w:rsidRDefault="00271178" w:rsidP="001406E3">
            <w:r>
              <w:t>Узнавать и называть птиц.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>
              <w:t>Побуждать рисовать, лепить, выполнять аппликацию на данную тему.</w:t>
            </w:r>
          </w:p>
        </w:tc>
        <w:tc>
          <w:tcPr>
            <w:tcW w:w="2927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>
              <w:t>Ф</w:t>
            </w:r>
            <w:r w:rsidRPr="00126866">
              <w:t>ормировани</w:t>
            </w:r>
            <w:r>
              <w:t xml:space="preserve">е </w:t>
            </w:r>
            <w:r w:rsidRPr="00126866">
              <w:t>обобщенных пред</w:t>
            </w:r>
            <w:r w:rsidRPr="00126866">
              <w:softHyphen/>
              <w:t>ставлений о</w:t>
            </w:r>
            <w:r>
              <w:t xml:space="preserve"> зимующих </w:t>
            </w:r>
            <w:r w:rsidRPr="00126866">
              <w:t xml:space="preserve"> птицах, развития интере</w:t>
            </w:r>
            <w:r w:rsidRPr="00126866">
              <w:softHyphen/>
              <w:t>са к их жизни, расширения знаний и представлений об особенностях внешнего вида, жизненных проявлений, о повадках и способах приспособления к среде обита</w:t>
            </w:r>
            <w:r w:rsidRPr="00126866">
              <w:softHyphen/>
              <w:t>ния, а также для развития познавательных способностей детей</w:t>
            </w:r>
          </w:p>
          <w:p w:rsidR="00271178" w:rsidRPr="00CC3BBB" w:rsidRDefault="00271178" w:rsidP="001406E3">
            <w:r>
              <w:t>Побуждать рисовать, лепить, выполнять аппликацию на данную тему.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«Синичкин день»</w:t>
            </w:r>
          </w:p>
          <w:p w:rsidR="00271178" w:rsidRPr="00BE7D5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(зимующие </w:t>
            </w:r>
            <w:r w:rsidRPr="00BE7D57">
              <w:rPr>
                <w:i/>
                <w:iCs/>
              </w:rPr>
              <w:t>птицы)</w:t>
            </w:r>
          </w:p>
          <w:p w:rsidR="00271178" w:rsidRPr="00CC3BBB" w:rsidRDefault="00271178" w:rsidP="001406E3">
            <w:pPr>
              <w:pStyle w:val="a8"/>
            </w:pPr>
            <w:r w:rsidRPr="00BE7D57">
              <w:t>Привлечь внимание детей к проб</w:t>
            </w:r>
            <w:r>
              <w:t xml:space="preserve">леме охраны окружающёй среды и бережного отношения к природе. Познакомить детей с Синичкиным днём. Довести до сведения детей, что о синицах и других зимующих птицах нужно заботиться не один день, а ежедневно, чтобы птицы не голодали зимой и дожили до весны. Расширить знания детей об особенностях внешнего вида, жизненных проявлениях, повадках птиц и приспособленности их к среде обитания.  Продуктивная деятельность.  </w:t>
            </w:r>
            <w:r>
              <w:lastRenderedPageBreak/>
              <w:t>Проектная деятельность.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«Синичкин день»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(зимующие птицы)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2915ED">
              <w:t xml:space="preserve">Привлечь внимание детей к проблеме охраны окружающёй среды и бережного отношения к природе. Познакомить детей с Синичкиным днём. Довести до сведения детей, что о синицах и других зимующих птицах нужно заботиться не один день, а ежедневно, чтобы птицы не голодали зимой и дожили до весны. Расширить знания детей об особенностях внешнего вида, жизненных проявлениях, повадках птиц и приспособленности их к среде обитания. Продуктивная деятельность.  Проектная </w:t>
            </w:r>
            <w:r w:rsidRPr="002915ED">
              <w:lastRenderedPageBreak/>
              <w:t xml:space="preserve">деятельность 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DD5287" w:rsidRDefault="00271178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271178" w:rsidRPr="00DD5287" w:rsidRDefault="00271178" w:rsidP="00943F2D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271178" w:rsidRPr="00DD5287" w:rsidRDefault="00271178" w:rsidP="00943F2D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Досуги.</w:t>
            </w:r>
          </w:p>
        </w:tc>
        <w:tc>
          <w:tcPr>
            <w:tcW w:w="2746" w:type="dxa"/>
          </w:tcPr>
          <w:p w:rsidR="00271178" w:rsidRPr="00DD5287" w:rsidRDefault="00271178" w:rsidP="00943F2D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 «Зимующие птицы»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Досуги.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</w:p>
        </w:tc>
        <w:tc>
          <w:tcPr>
            <w:tcW w:w="2691" w:type="dxa"/>
            <w:gridSpan w:val="2"/>
          </w:tcPr>
          <w:p w:rsidR="00271178" w:rsidRPr="00DD5287" w:rsidRDefault="00271178" w:rsidP="00943F2D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</w:t>
            </w:r>
            <w:r>
              <w:rPr>
                <w:i/>
                <w:iCs/>
              </w:rPr>
              <w:t>Каждой птичке по кормушке</w:t>
            </w:r>
            <w:r w:rsidRPr="00DD5287">
              <w:rPr>
                <w:i/>
                <w:iCs/>
              </w:rPr>
              <w:t>».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>
              <w:rPr>
                <w:i/>
                <w:iCs/>
              </w:rPr>
              <w:t>Выставки</w:t>
            </w:r>
            <w:r w:rsidRPr="00DD5287">
              <w:rPr>
                <w:i/>
                <w:iCs/>
              </w:rPr>
              <w:t>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Викторины.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Досуги.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CC3BBB" w:rsidRDefault="00271178" w:rsidP="005A6475">
            <w:pPr>
              <w:jc w:val="center"/>
            </w:pPr>
            <w:r w:rsidRPr="00CC3BBB">
              <w:t>Ноябрь</w:t>
            </w:r>
          </w:p>
          <w:p w:rsidR="00271178" w:rsidRDefault="00271178" w:rsidP="005A6475">
            <w:pPr>
              <w:jc w:val="center"/>
            </w:pPr>
            <w:r w:rsidRPr="00CC3BBB">
              <w:t>(</w:t>
            </w:r>
            <w:r>
              <w:t>1</w:t>
            </w:r>
            <w:r w:rsidR="00D00C71">
              <w:t>4</w:t>
            </w:r>
            <w:r w:rsidRPr="00CC3BBB">
              <w:t>.11-</w:t>
            </w:r>
            <w:r w:rsidR="00887D46">
              <w:t>1</w:t>
            </w:r>
            <w:r w:rsidR="00D00C71">
              <w:t>8</w:t>
            </w:r>
            <w:r>
              <w:t>.11</w:t>
            </w:r>
            <w:r w:rsidRPr="00CC3BBB">
              <w:t>)</w:t>
            </w:r>
          </w:p>
          <w:p w:rsidR="00271178" w:rsidRDefault="00271178" w:rsidP="005A6475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Поздняя осень</w:t>
            </w:r>
          </w:p>
          <w:p w:rsidR="00271178" w:rsidRDefault="00271178" w:rsidP="005A6475">
            <w:pPr>
              <w:jc w:val="center"/>
              <w:rPr>
                <w:b/>
                <w:bCs/>
              </w:rPr>
            </w:pPr>
          </w:p>
          <w:p w:rsidR="00271178" w:rsidRDefault="00271178" w:rsidP="005A6475">
            <w:r>
              <w:t>12 неделя</w:t>
            </w:r>
          </w:p>
          <w:p w:rsidR="00271178" w:rsidRPr="00DD5287" w:rsidRDefault="00271178" w:rsidP="005A6475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271178" w:rsidRPr="00F85255" w:rsidRDefault="00271178" w:rsidP="005A6475">
            <w:pPr>
              <w:rPr>
                <w:u w:val="single"/>
              </w:rPr>
            </w:pPr>
            <w:r w:rsidRPr="00F85255">
              <w:rPr>
                <w:u w:val="single"/>
              </w:rPr>
              <w:t>«Путешествие осеннего листочка»</w:t>
            </w:r>
          </w:p>
          <w:p w:rsidR="00271178" w:rsidRPr="00F85255" w:rsidRDefault="00271178" w:rsidP="005A6475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Сформировать у воспитанников элементарные представления о поздней  осени, </w:t>
            </w:r>
          </w:p>
          <w:p w:rsidR="00271178" w:rsidRPr="00F85255" w:rsidRDefault="00271178" w:rsidP="005A6475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Способствовать накоплению ребенком ярких впечатлений о природе.</w:t>
            </w:r>
          </w:p>
          <w:p w:rsidR="00271178" w:rsidRPr="00F85255" w:rsidRDefault="00271178" w:rsidP="005A6475">
            <w:r w:rsidRPr="00F85255">
              <w:t>Формировать умение определять погоду по внешним признакам.</w:t>
            </w:r>
          </w:p>
          <w:p w:rsidR="00271178" w:rsidRPr="00F85255" w:rsidRDefault="00271178" w:rsidP="005A6475">
            <w:r w:rsidRPr="00F85255">
              <w:t>Одежда людей.</w:t>
            </w:r>
          </w:p>
          <w:p w:rsidR="00271178" w:rsidRPr="00F85255" w:rsidRDefault="00271178" w:rsidP="005A6475">
            <w:pPr>
              <w:rPr>
                <w:u w:val="single"/>
              </w:rPr>
            </w:pPr>
            <w:r w:rsidRPr="00F85255">
              <w:t>Деревья и кустарники. Трава.</w:t>
            </w:r>
          </w:p>
        </w:tc>
        <w:tc>
          <w:tcPr>
            <w:tcW w:w="3134" w:type="dxa"/>
          </w:tcPr>
          <w:p w:rsidR="00271178" w:rsidRPr="00F85255" w:rsidRDefault="00271178" w:rsidP="005A6475">
            <w:pPr>
              <w:rPr>
                <w:u w:val="single"/>
              </w:rPr>
            </w:pPr>
            <w:r w:rsidRPr="00F85255">
              <w:rPr>
                <w:u w:val="single"/>
              </w:rPr>
              <w:t>«Поздняя осень»</w:t>
            </w:r>
          </w:p>
          <w:p w:rsidR="00271178" w:rsidRPr="00F85255" w:rsidRDefault="00271178" w:rsidP="005A6475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Сформировать у воспитанников элементарные представления о поздней  осени, </w:t>
            </w:r>
          </w:p>
          <w:p w:rsidR="00271178" w:rsidRPr="00F85255" w:rsidRDefault="00271178" w:rsidP="005A6475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Способствовать накоплению ребенком ярких впечатлений о природе.</w:t>
            </w:r>
          </w:p>
          <w:p w:rsidR="00271178" w:rsidRPr="00F85255" w:rsidRDefault="00271178" w:rsidP="005A6475">
            <w:r w:rsidRPr="00F85255">
              <w:t>Формировать умение определять погоду по внешним признакам.</w:t>
            </w:r>
          </w:p>
          <w:p w:rsidR="00271178" w:rsidRPr="00F85255" w:rsidRDefault="00271178" w:rsidP="005A6475">
            <w:r w:rsidRPr="00F85255">
              <w:t>Одежда людей.</w:t>
            </w:r>
          </w:p>
          <w:p w:rsidR="00271178" w:rsidRPr="00F85255" w:rsidRDefault="00271178" w:rsidP="005A6475">
            <w:pPr>
              <w:rPr>
                <w:u w:val="single"/>
              </w:rPr>
            </w:pPr>
            <w:r w:rsidRPr="00F85255">
              <w:t>Деревья и кустарники. Трава.</w:t>
            </w:r>
          </w:p>
        </w:tc>
        <w:tc>
          <w:tcPr>
            <w:tcW w:w="2927" w:type="dxa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«Поздняя осень»</w:t>
            </w:r>
          </w:p>
          <w:p w:rsidR="00271178" w:rsidRDefault="00271178" w:rsidP="005A6475">
            <w:r>
              <w:t>П</w:t>
            </w:r>
            <w:r w:rsidRPr="00CA4F32">
              <w:t>ознакомить детей с наиболее типичными особенностями поздней осени; формировать интерес к изменениям в природе</w:t>
            </w:r>
            <w:r>
              <w:t>.</w:t>
            </w:r>
          </w:p>
          <w:p w:rsidR="00271178" w:rsidRPr="00DD5287" w:rsidRDefault="00271178" w:rsidP="005A6475">
            <w:r w:rsidRPr="00DD5287">
              <w:t>Формировать умение определять погоду по внешним признакам.</w:t>
            </w:r>
          </w:p>
          <w:p w:rsidR="00271178" w:rsidRPr="00DD5287" w:rsidRDefault="00271178" w:rsidP="005A6475">
            <w:r w:rsidRPr="00DD5287">
              <w:t>Одежда людей.</w:t>
            </w:r>
          </w:p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t>Деревья и кустарники. Трава.</w:t>
            </w:r>
          </w:p>
        </w:tc>
        <w:tc>
          <w:tcPr>
            <w:tcW w:w="2746" w:type="dxa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«Поздняя осень»</w:t>
            </w:r>
          </w:p>
          <w:p w:rsidR="00271178" w:rsidRDefault="00271178" w:rsidP="005A6475">
            <w:r>
              <w:t>Р</w:t>
            </w:r>
            <w:r w:rsidRPr="00CA4F32">
              <w:t xml:space="preserve">азвивать </w:t>
            </w:r>
          </w:p>
          <w:p w:rsidR="00271178" w:rsidRDefault="00271178" w:rsidP="005A6475">
            <w:r w:rsidRPr="00CA4F32">
              <w:t>познавательный интерес детей к природе, желание активно изучать природный мир. Учить рассуждать, от чего зависят изменения, происходящие в природе, искать ответы на вопросы. Учить высказывать догадки, предположения.</w:t>
            </w:r>
          </w:p>
          <w:p w:rsidR="00271178" w:rsidRPr="00DD5287" w:rsidRDefault="00271178" w:rsidP="005A6475">
            <w:pPr>
              <w:rPr>
                <w:u w:val="single"/>
              </w:rPr>
            </w:pPr>
            <w:r>
              <w:t>Проектная деятельность.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5A6475">
            <w:pPr>
              <w:rPr>
                <w:u w:val="single"/>
              </w:rPr>
            </w:pPr>
            <w:r w:rsidRPr="00DD5287">
              <w:rPr>
                <w:u w:val="single"/>
              </w:rPr>
              <w:t>«Поздняя осень»</w:t>
            </w:r>
          </w:p>
          <w:p w:rsidR="00271178" w:rsidRDefault="00271178" w:rsidP="005A6475">
            <w:r>
              <w:t>Р</w:t>
            </w:r>
            <w:r w:rsidRPr="00CA4F32">
              <w:t xml:space="preserve">азвивать </w:t>
            </w:r>
          </w:p>
          <w:p w:rsidR="00271178" w:rsidRDefault="00271178" w:rsidP="005A6475">
            <w:r w:rsidRPr="00CA4F32">
              <w:t>познавательный интерес детей к природе, желание активно изучать природный мир. Учить рассуждать, от чего зависят изменения, происходящие в природе, искать ответы на вопросы. Учить высказывать догадки, предположения.</w:t>
            </w:r>
          </w:p>
          <w:p w:rsidR="00271178" w:rsidRPr="00DD5287" w:rsidRDefault="00271178" w:rsidP="005A6475">
            <w:pPr>
              <w:rPr>
                <w:u w:val="single"/>
              </w:rPr>
            </w:pPr>
            <w:r>
              <w:t>Проектная деятельность.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DD5287" w:rsidRDefault="00271178" w:rsidP="005A6475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Коллаж из осенних листьев</w:t>
            </w:r>
          </w:p>
        </w:tc>
        <w:tc>
          <w:tcPr>
            <w:tcW w:w="3134" w:type="dxa"/>
          </w:tcPr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Коллаж из осенних листьев</w:t>
            </w:r>
          </w:p>
        </w:tc>
        <w:tc>
          <w:tcPr>
            <w:tcW w:w="2927" w:type="dxa"/>
          </w:tcPr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«До свидания, осень»</w:t>
            </w:r>
          </w:p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Выставка детского творчества </w:t>
            </w:r>
          </w:p>
        </w:tc>
        <w:tc>
          <w:tcPr>
            <w:tcW w:w="2746" w:type="dxa"/>
          </w:tcPr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«До свидания,  осень» Выставка детского творчества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5A6475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«До свидания,  осень» Выставка детского творчества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CC3BBB" w:rsidRDefault="00271178" w:rsidP="002604AA">
            <w:pPr>
              <w:jc w:val="center"/>
            </w:pPr>
            <w:r w:rsidRPr="00CC3BBB">
              <w:lastRenderedPageBreak/>
              <w:t>Ноябрь</w:t>
            </w:r>
          </w:p>
          <w:p w:rsidR="00271178" w:rsidRDefault="00271178" w:rsidP="002604AA">
            <w:pPr>
              <w:jc w:val="center"/>
            </w:pPr>
            <w:r w:rsidRPr="00CC3BBB">
              <w:t>(</w:t>
            </w:r>
            <w:r>
              <w:t>2</w:t>
            </w:r>
            <w:r w:rsidR="00D00C71">
              <w:t>1</w:t>
            </w:r>
            <w:r w:rsidRPr="00CC3BBB">
              <w:t>.11-2</w:t>
            </w:r>
            <w:r w:rsidR="00887D46">
              <w:t>5</w:t>
            </w:r>
            <w:r w:rsidRPr="00CC3BBB">
              <w:t>.11)</w:t>
            </w:r>
          </w:p>
          <w:p w:rsidR="00271178" w:rsidRDefault="00271178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матери</w:t>
            </w:r>
          </w:p>
          <w:p w:rsidR="00271178" w:rsidRDefault="00271178" w:rsidP="001F24EB"/>
          <w:p w:rsidR="00271178" w:rsidRDefault="00271178" w:rsidP="001F24EB">
            <w:r>
              <w:t>13 неделя</w:t>
            </w:r>
          </w:p>
          <w:p w:rsidR="00271178" w:rsidRPr="00CC3BBB" w:rsidRDefault="00271178" w:rsidP="002604AA">
            <w:pPr>
              <w:jc w:val="center"/>
            </w:pPr>
          </w:p>
        </w:tc>
        <w:tc>
          <w:tcPr>
            <w:tcW w:w="2598" w:type="dxa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Мама милая моя»</w:t>
            </w:r>
          </w:p>
          <w:p w:rsidR="00271178" w:rsidRPr="00943F21" w:rsidRDefault="00271178" w:rsidP="002604AA">
            <w:r w:rsidRPr="00943F21">
              <w:t>Воспитание чувства любви и уважения к матери</w:t>
            </w:r>
          </w:p>
        </w:tc>
        <w:tc>
          <w:tcPr>
            <w:tcW w:w="3134" w:type="dxa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матери»</w:t>
            </w:r>
          </w:p>
          <w:p w:rsidR="00271178" w:rsidRPr="00943F21" w:rsidRDefault="00271178" w:rsidP="002604AA">
            <w:r w:rsidRPr="00943F21">
              <w:t>Воспитание чувства любви и уважения к матери</w:t>
            </w:r>
          </w:p>
        </w:tc>
        <w:tc>
          <w:tcPr>
            <w:tcW w:w="2927" w:type="dxa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матери»</w:t>
            </w:r>
          </w:p>
          <w:p w:rsidR="00271178" w:rsidRPr="00943F21" w:rsidRDefault="00271178" w:rsidP="002604AA">
            <w:r w:rsidRPr="00943F21">
              <w:t>Воспитание чувства любви и уважения к матери</w:t>
            </w:r>
          </w:p>
        </w:tc>
        <w:tc>
          <w:tcPr>
            <w:tcW w:w="2746" w:type="dxa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матери»</w:t>
            </w:r>
          </w:p>
          <w:p w:rsidR="00271178" w:rsidRPr="00943F21" w:rsidRDefault="00271178" w:rsidP="002604AA">
            <w:r w:rsidRPr="00943F21">
              <w:t>Воспитание чувства любви и уважения к матери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матери»</w:t>
            </w:r>
          </w:p>
          <w:p w:rsidR="00271178" w:rsidRPr="00943F21" w:rsidRDefault="00271178" w:rsidP="002604AA">
            <w:r w:rsidRPr="00943F21">
              <w:t>Воспитание чувства любви и уважения к матери</w:t>
            </w:r>
          </w:p>
        </w:tc>
      </w:tr>
      <w:tr w:rsidR="00271178" w:rsidRPr="00CC3BBB" w:rsidTr="001406E3">
        <w:trPr>
          <w:trHeight w:val="668"/>
        </w:trPr>
        <w:tc>
          <w:tcPr>
            <w:tcW w:w="2064" w:type="dxa"/>
          </w:tcPr>
          <w:p w:rsidR="00271178" w:rsidRPr="00DD5287" w:rsidRDefault="00271178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Торжественное мероприятие совместно с родителями.</w:t>
            </w:r>
          </w:p>
          <w:p w:rsidR="00271178" w:rsidRPr="00DD5287" w:rsidRDefault="00271178" w:rsidP="002604AA">
            <w:pPr>
              <w:rPr>
                <w:i/>
                <w:iCs/>
                <w:color w:val="FF0000"/>
              </w:rPr>
            </w:pPr>
            <w:r w:rsidRPr="00DD5287">
              <w:rPr>
                <w:i/>
                <w:iCs/>
              </w:rPr>
              <w:t>Фотовыставка «Я с любимой мамочкой»</w:t>
            </w:r>
          </w:p>
        </w:tc>
        <w:tc>
          <w:tcPr>
            <w:tcW w:w="3134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Торжественное мероприятие совместно с родителями. Фотовыставка «Я с любимой мамочкой»</w:t>
            </w:r>
          </w:p>
        </w:tc>
        <w:tc>
          <w:tcPr>
            <w:tcW w:w="2927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на лучшего чтеца «Стихотворение о маме».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рисунков.</w:t>
            </w:r>
          </w:p>
        </w:tc>
        <w:tc>
          <w:tcPr>
            <w:tcW w:w="2746" w:type="dxa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на лучшего чтеца «Стихотворение о маме».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Торжественное мероприятие совместно с родителями.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на лучшего чтеца «Стихотворение о маме».</w:t>
            </w:r>
          </w:p>
          <w:p w:rsidR="00271178" w:rsidRPr="00DD5287" w:rsidRDefault="00271178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 Торжественное мероприятие совместно с родителями.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CC3BBB" w:rsidRDefault="00271178" w:rsidP="001406E3">
            <w:pPr>
              <w:jc w:val="center"/>
            </w:pPr>
            <w:r w:rsidRPr="00CC3BBB">
              <w:t>Декабрь</w:t>
            </w:r>
          </w:p>
          <w:p w:rsidR="00271178" w:rsidRDefault="00271178" w:rsidP="001406E3">
            <w:pPr>
              <w:jc w:val="center"/>
            </w:pPr>
            <w:r w:rsidRPr="00CC3BBB">
              <w:t>(</w:t>
            </w:r>
            <w:r w:rsidR="00887D46">
              <w:t>2</w:t>
            </w:r>
            <w:r w:rsidR="00D00C71">
              <w:t>8</w:t>
            </w:r>
            <w:r w:rsidRPr="00CC3BBB">
              <w:t>.1</w:t>
            </w:r>
            <w:r>
              <w:t>1</w:t>
            </w:r>
            <w:r w:rsidRPr="00CC3BBB">
              <w:t>-0</w:t>
            </w:r>
            <w:r w:rsidR="00D00C71">
              <w:t>2</w:t>
            </w:r>
            <w:r w:rsidRPr="00CC3BBB">
              <w:t>.12)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Почемучки</w:t>
            </w:r>
          </w:p>
          <w:p w:rsidR="00271178" w:rsidRDefault="00271178" w:rsidP="001406E3">
            <w:pPr>
              <w:jc w:val="center"/>
              <w:rPr>
                <w:b/>
                <w:bCs/>
              </w:rPr>
            </w:pPr>
          </w:p>
          <w:p w:rsidR="00271178" w:rsidRDefault="00271178" w:rsidP="001F24EB">
            <w:r>
              <w:t>14 неделя</w:t>
            </w:r>
          </w:p>
          <w:p w:rsidR="00271178" w:rsidRPr="00DD5287" w:rsidRDefault="00271178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Одежда, головные уборы, обувь</w:t>
            </w:r>
          </w:p>
          <w:p w:rsidR="00271178" w:rsidRDefault="00271178" w:rsidP="001406E3">
            <w:r>
              <w:t>Способствовать появлению в словаре детей обобщающих понятий. Побуждать называть цвет, материал, из чего сделана одежда, обувь. Раскрывать способы использования одежды, головных  уборов, обуви.</w:t>
            </w:r>
          </w:p>
          <w:p w:rsidR="00271178" w:rsidRPr="00CC3BBB" w:rsidRDefault="00271178" w:rsidP="001406E3">
            <w:r>
              <w:t xml:space="preserve">Включать детей в совместные с взрослым практические познавательные действия экспериментального </w:t>
            </w:r>
            <w:r>
              <w:lastRenderedPageBreak/>
              <w:t>характера.</w:t>
            </w:r>
          </w:p>
        </w:tc>
        <w:tc>
          <w:tcPr>
            <w:tcW w:w="3134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«Неделя почемучек»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(что из чего сделано, </w:t>
            </w:r>
            <w:proofErr w:type="gramStart"/>
            <w:r w:rsidRPr="00DD5287">
              <w:rPr>
                <w:i/>
                <w:iCs/>
              </w:rPr>
              <w:t>экспериментальная</w:t>
            </w:r>
            <w:proofErr w:type="gramEnd"/>
            <w:r w:rsidRPr="00DD5287">
              <w:rPr>
                <w:i/>
                <w:iCs/>
              </w:rPr>
              <w:t xml:space="preserve"> деятельность)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>
              <w:t>Включать детей в совместные с взрослым практические познавательные действия экспериментального характера, в процессе которых выделяются скрытые свойства изучаемого предмета.</w:t>
            </w:r>
          </w:p>
          <w:p w:rsidR="00271178" w:rsidRPr="00CC3BBB" w:rsidRDefault="00271178" w:rsidP="001406E3"/>
        </w:tc>
        <w:tc>
          <w:tcPr>
            <w:tcW w:w="2927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почемучек»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(что из чего сделано, </w:t>
            </w:r>
            <w:proofErr w:type="gramStart"/>
            <w:r w:rsidRPr="00DD5287">
              <w:rPr>
                <w:i/>
                <w:iCs/>
              </w:rPr>
              <w:t>экспериментальная</w:t>
            </w:r>
            <w:proofErr w:type="gramEnd"/>
            <w:r w:rsidRPr="00DD5287">
              <w:rPr>
                <w:i/>
                <w:iCs/>
              </w:rPr>
              <w:t xml:space="preserve"> деятельность)</w:t>
            </w:r>
          </w:p>
          <w:p w:rsidR="00271178" w:rsidRPr="00D63EBF" w:rsidRDefault="00271178" w:rsidP="001406E3">
            <w:proofErr w:type="gramStart"/>
            <w:r w:rsidRPr="00D63EBF">
              <w:t>Материал, из которых сделаны предметы, их   свойства и качество.</w:t>
            </w:r>
            <w:proofErr w:type="gramEnd"/>
            <w:r>
              <w:t xml:space="preserve">  Целесообразность изготовления предмета из определенного материала.</w:t>
            </w:r>
          </w:p>
          <w:p w:rsidR="00271178" w:rsidRPr="00460E23" w:rsidRDefault="00271178" w:rsidP="001406E3">
            <w:r w:rsidRPr="00460E23">
              <w:t>Формировать умение получать сведения о новом объекте в процессе его практического исследования.</w:t>
            </w:r>
            <w:r>
              <w:t xml:space="preserve"> </w:t>
            </w:r>
            <w:proofErr w:type="gramStart"/>
            <w:r>
              <w:t>Понимать и использовать в познавательно-исследовательской деятельности модели, предложенные взрослым.</w:t>
            </w:r>
            <w:proofErr w:type="gramEnd"/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почемучек»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(что из чего сделано, </w:t>
            </w:r>
            <w:proofErr w:type="gramStart"/>
            <w:r w:rsidRPr="00DD5287">
              <w:rPr>
                <w:i/>
                <w:iCs/>
              </w:rPr>
              <w:t>экспериментальная</w:t>
            </w:r>
            <w:proofErr w:type="gramEnd"/>
            <w:r w:rsidRPr="00DD5287">
              <w:rPr>
                <w:i/>
                <w:iCs/>
              </w:rPr>
              <w:t xml:space="preserve"> деятельность)</w:t>
            </w:r>
          </w:p>
          <w:p w:rsidR="00271178" w:rsidRPr="00460E23" w:rsidRDefault="00271178" w:rsidP="001406E3">
            <w:r>
              <w:t>Мир предметов,  их назначение.  Способствовать самостоятельному использованию действий экспериментального характера для выявления свойств. Развивать умение получать информацию о новом объекте  в процессе его исследования. Разнообразные способы исследования.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почемучек»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(что из чего сделано, </w:t>
            </w:r>
            <w:proofErr w:type="gramStart"/>
            <w:r w:rsidRPr="00DD5287">
              <w:rPr>
                <w:i/>
                <w:iCs/>
              </w:rPr>
              <w:t>экспериментальная</w:t>
            </w:r>
            <w:proofErr w:type="gramEnd"/>
            <w:r w:rsidRPr="00DD5287">
              <w:rPr>
                <w:i/>
                <w:iCs/>
              </w:rPr>
              <w:t xml:space="preserve"> деятельность)</w:t>
            </w:r>
          </w:p>
          <w:p w:rsidR="00271178" w:rsidRPr="00D63EBF" w:rsidRDefault="00271178" w:rsidP="001406E3">
            <w:r>
              <w:t xml:space="preserve">Мир предметов,  их назначение.  </w:t>
            </w:r>
          </w:p>
          <w:p w:rsidR="00271178" w:rsidRPr="00B05C9A" w:rsidRDefault="00271178" w:rsidP="001406E3">
            <w:r>
              <w:t>Совершенствовать умение определять способ получения необходимой информации в соответствии с условиями и целями деятельности. Учить детей самостоятельно составлять модели и использовать их в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исследовательской деятельности. </w:t>
            </w:r>
            <w:r>
              <w:lastRenderedPageBreak/>
              <w:t>Разнообразные способы исследования.</w:t>
            </w:r>
          </w:p>
        </w:tc>
      </w:tr>
      <w:tr w:rsidR="00271178" w:rsidRPr="00CC3BBB" w:rsidTr="001406E3">
        <w:tc>
          <w:tcPr>
            <w:tcW w:w="2064" w:type="dxa"/>
          </w:tcPr>
          <w:p w:rsidR="00271178" w:rsidRPr="00DD5287" w:rsidRDefault="00271178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 «Ах, какая я нарядная!»</w:t>
            </w:r>
          </w:p>
        </w:tc>
        <w:tc>
          <w:tcPr>
            <w:tcW w:w="3134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«Почемучек»</w:t>
            </w:r>
          </w:p>
        </w:tc>
        <w:tc>
          <w:tcPr>
            <w:tcW w:w="2927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«Почемучек»</w:t>
            </w:r>
          </w:p>
        </w:tc>
        <w:tc>
          <w:tcPr>
            <w:tcW w:w="2746" w:type="dxa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Проектная деятельность</w:t>
            </w:r>
          </w:p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«Почемучек»</w:t>
            </w:r>
          </w:p>
        </w:tc>
        <w:tc>
          <w:tcPr>
            <w:tcW w:w="2691" w:type="dxa"/>
            <w:gridSpan w:val="2"/>
          </w:tcPr>
          <w:p w:rsidR="00271178" w:rsidRPr="00DD5287" w:rsidRDefault="00271178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Проектная деятельность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D00C71">
            <w:pPr>
              <w:jc w:val="center"/>
            </w:pPr>
            <w:r w:rsidRPr="00CC3BBB">
              <w:t>Декабрь</w:t>
            </w:r>
          </w:p>
          <w:p w:rsidR="00D00C71" w:rsidRDefault="00D00C71" w:rsidP="00D00C71">
            <w:pPr>
              <w:jc w:val="center"/>
            </w:pPr>
            <w:r w:rsidRPr="00CC3BBB">
              <w:t>(</w:t>
            </w:r>
            <w:r>
              <w:t>5.12-9</w:t>
            </w:r>
            <w:r w:rsidRPr="00CC3BBB">
              <w:t>.12)</w:t>
            </w:r>
          </w:p>
          <w:p w:rsidR="00D00C71" w:rsidRDefault="00D00C71" w:rsidP="00D00C71">
            <w:pPr>
              <w:jc w:val="center"/>
            </w:pPr>
          </w:p>
          <w:p w:rsidR="00D00C71" w:rsidRDefault="00D00C71" w:rsidP="00D00C71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Зимушка-зима</w:t>
            </w:r>
          </w:p>
          <w:p w:rsidR="00D00C71" w:rsidRDefault="00D00C71" w:rsidP="00D00C71">
            <w:pPr>
              <w:jc w:val="center"/>
              <w:rPr>
                <w:b/>
                <w:bCs/>
              </w:rPr>
            </w:pPr>
          </w:p>
          <w:p w:rsidR="00D00C71" w:rsidRDefault="00D00C71" w:rsidP="00D00C71">
            <w:pPr>
              <w:jc w:val="center"/>
              <w:rPr>
                <w:b/>
                <w:bCs/>
              </w:rPr>
            </w:pPr>
          </w:p>
          <w:p w:rsidR="00D00C71" w:rsidRDefault="00D00C71" w:rsidP="00D00C71">
            <w:r>
              <w:t>15 неделя</w:t>
            </w:r>
          </w:p>
          <w:p w:rsidR="00D00C71" w:rsidRPr="00DD5287" w:rsidRDefault="00D00C71" w:rsidP="00D00C71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D00C71" w:rsidRPr="00F85255" w:rsidRDefault="00D00C71" w:rsidP="00D00C71">
            <w:pPr>
              <w:rPr>
                <w:u w:val="single"/>
              </w:rPr>
            </w:pPr>
            <w:r w:rsidRPr="00F85255">
              <w:t>«</w:t>
            </w:r>
            <w:r w:rsidRPr="00F85255">
              <w:rPr>
                <w:u w:val="single"/>
              </w:rPr>
              <w:t>На  дворе снежок метет – это к нам зима идет!»</w:t>
            </w:r>
          </w:p>
          <w:p w:rsidR="00D00C71" w:rsidRPr="00F85255" w:rsidRDefault="00D00C71" w:rsidP="00D00C71">
            <w:pPr>
              <w:rPr>
                <w:u w:val="single"/>
              </w:rPr>
            </w:pP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Формировать элементарные представления о </w:t>
            </w:r>
            <w:r w:rsidRPr="00F85255">
              <w:rPr>
                <w:b w:val="0"/>
                <w:bCs w:val="0"/>
                <w:spacing w:val="-1"/>
                <w:sz w:val="24"/>
                <w:szCs w:val="24"/>
              </w:rPr>
              <w:t xml:space="preserve">зиме   (сезонные   изменения   в   природе,   одежде </w:t>
            </w:r>
            <w:r w:rsidRPr="00F85255">
              <w:rPr>
                <w:b w:val="0"/>
                <w:bCs w:val="0"/>
                <w:sz w:val="24"/>
                <w:szCs w:val="24"/>
              </w:rPr>
              <w:t>людей,   на   участке   детского   сада).</w:t>
            </w: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Знакомить с народным творчеством, фольклором.</w:t>
            </w: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F85255">
              <w:rPr>
                <w:b w:val="0"/>
                <w:bCs w:val="0"/>
                <w:sz w:val="24"/>
                <w:szCs w:val="24"/>
              </w:rPr>
              <w:t>Побуждать воспитанников повторять</w:t>
            </w:r>
            <w:proofErr w:type="gramEnd"/>
            <w:r w:rsidRPr="00F85255">
              <w:rPr>
                <w:b w:val="0"/>
                <w:bCs w:val="0"/>
                <w:sz w:val="24"/>
                <w:szCs w:val="24"/>
              </w:rPr>
              <w:t xml:space="preserve"> знакомые слова в песенках, стихах</w:t>
            </w:r>
          </w:p>
          <w:p w:rsidR="00D00C71" w:rsidRPr="00F85255" w:rsidRDefault="00D00C71" w:rsidP="00D00C71"/>
        </w:tc>
        <w:tc>
          <w:tcPr>
            <w:tcW w:w="3134" w:type="dxa"/>
          </w:tcPr>
          <w:p w:rsidR="00D00C71" w:rsidRPr="00F85255" w:rsidRDefault="00D00C71" w:rsidP="00D00C71">
            <w:pPr>
              <w:rPr>
                <w:u w:val="single"/>
              </w:rPr>
            </w:pPr>
            <w:r w:rsidRPr="00F85255">
              <w:rPr>
                <w:u w:val="single"/>
              </w:rPr>
              <w:t>«На  дворе снежок метет – это к нам зима идет!»</w:t>
            </w: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Формировать элементарные представления о </w:t>
            </w:r>
            <w:r w:rsidRPr="00F85255">
              <w:rPr>
                <w:b w:val="0"/>
                <w:bCs w:val="0"/>
                <w:spacing w:val="-1"/>
                <w:sz w:val="24"/>
                <w:szCs w:val="24"/>
              </w:rPr>
              <w:t xml:space="preserve">зиме   (сезонные   изменения   в   природе,   одежде </w:t>
            </w:r>
            <w:r w:rsidRPr="00F85255">
              <w:rPr>
                <w:b w:val="0"/>
                <w:bCs w:val="0"/>
                <w:sz w:val="24"/>
                <w:szCs w:val="24"/>
              </w:rPr>
              <w:t>людей,   на   участке   детского   сада).</w:t>
            </w: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Знакомить с народным творчеством, фольклором.</w:t>
            </w:r>
          </w:p>
          <w:p w:rsidR="00D00C71" w:rsidRPr="00F85255" w:rsidRDefault="00D00C71" w:rsidP="00D00C71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gramStart"/>
            <w:r w:rsidRPr="00F85255">
              <w:rPr>
                <w:b w:val="0"/>
                <w:bCs w:val="0"/>
                <w:sz w:val="24"/>
                <w:szCs w:val="24"/>
              </w:rPr>
              <w:t>Побуждать воспитанников повторять</w:t>
            </w:r>
            <w:proofErr w:type="gramEnd"/>
            <w:r w:rsidRPr="00F85255">
              <w:rPr>
                <w:b w:val="0"/>
                <w:bCs w:val="0"/>
                <w:sz w:val="24"/>
                <w:szCs w:val="24"/>
              </w:rPr>
              <w:t xml:space="preserve"> знакомые слова в песенках, стихах.</w:t>
            </w:r>
          </w:p>
          <w:p w:rsidR="00D00C71" w:rsidRPr="00F85255" w:rsidRDefault="00D00C71" w:rsidP="00D00C71">
            <w:r w:rsidRPr="00F85255">
              <w:t>Замечать красоту зимней природы.</w:t>
            </w:r>
          </w:p>
          <w:p w:rsidR="00D00C71" w:rsidRPr="00F85255" w:rsidRDefault="00D00C71" w:rsidP="00D00C71">
            <w:r w:rsidRPr="00F85255">
              <w:t>Игры со снегом.</w:t>
            </w:r>
          </w:p>
        </w:tc>
        <w:tc>
          <w:tcPr>
            <w:tcW w:w="2927" w:type="dxa"/>
          </w:tcPr>
          <w:p w:rsidR="00D00C71" w:rsidRPr="00DD5287" w:rsidRDefault="00D00C71" w:rsidP="00D00C71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Зимушка-зима!»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Расширение представления о </w:t>
            </w:r>
            <w:proofErr w:type="gramStart"/>
            <w:r w:rsidRPr="00873779">
              <w:t>зимних</w:t>
            </w:r>
            <w:proofErr w:type="gramEnd"/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природных </w:t>
            </w:r>
            <w:proofErr w:type="gramStart"/>
            <w:r w:rsidRPr="00873779">
              <w:t>явлениях</w:t>
            </w:r>
            <w:proofErr w:type="gramEnd"/>
            <w:r w:rsidRPr="00873779">
              <w:t xml:space="preserve"> через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>познавательно-исследовательскую</w:t>
            </w:r>
          </w:p>
          <w:p w:rsidR="00D00C71" w:rsidRDefault="00D00C71" w:rsidP="00D00C71">
            <w:r w:rsidRPr="00873779">
              <w:t>деятельность</w:t>
            </w:r>
            <w:r>
              <w:t>.</w:t>
            </w:r>
          </w:p>
          <w:p w:rsidR="00D00C71" w:rsidRPr="00CC3BBB" w:rsidRDefault="00D00C71" w:rsidP="00D00C71">
            <w:r w:rsidRPr="006A1908">
              <w:t>Одежда людей в зимний период. Безопасность людей  зимой. Игры и забавы зимой</w:t>
            </w:r>
            <w:r>
              <w:t>.</w:t>
            </w:r>
          </w:p>
        </w:tc>
        <w:tc>
          <w:tcPr>
            <w:tcW w:w="2746" w:type="dxa"/>
          </w:tcPr>
          <w:p w:rsidR="00D00C71" w:rsidRPr="00DD5287" w:rsidRDefault="00D00C71" w:rsidP="00D00C71">
            <w:pPr>
              <w:rPr>
                <w:u w:val="single"/>
              </w:rPr>
            </w:pPr>
            <w:r w:rsidRPr="00DD5287">
              <w:rPr>
                <w:u w:val="single"/>
              </w:rPr>
              <w:t>«Зимушка-зима!»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Расширение представления о </w:t>
            </w:r>
            <w:proofErr w:type="gramStart"/>
            <w:r w:rsidRPr="00873779">
              <w:t>зимних</w:t>
            </w:r>
            <w:proofErr w:type="gramEnd"/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природных </w:t>
            </w:r>
            <w:proofErr w:type="gramStart"/>
            <w:r w:rsidRPr="00873779">
              <w:t>явлениях</w:t>
            </w:r>
            <w:proofErr w:type="gramEnd"/>
            <w:r w:rsidRPr="00873779">
              <w:t xml:space="preserve"> через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>познавательно-исследовательскую</w:t>
            </w:r>
          </w:p>
          <w:p w:rsidR="00D00C71" w:rsidRDefault="00D00C71" w:rsidP="00D00C71">
            <w:r w:rsidRPr="00873779">
              <w:t>деятельность</w:t>
            </w:r>
          </w:p>
          <w:p w:rsidR="00D00C71" w:rsidRDefault="00D00C71" w:rsidP="00D00C71">
            <w:proofErr w:type="gramStart"/>
            <w:r>
              <w:t>(о</w:t>
            </w:r>
            <w:r w:rsidRPr="006A1908">
              <w:t>собенности зимней природы.</w:t>
            </w:r>
            <w:proofErr w:type="gramEnd"/>
            <w:r w:rsidRPr="006A1908">
              <w:t xml:space="preserve"> Изменения в природе. Лед. Снег. Снегопады. Метели. Одежда людей в зимний период. Безопасность людей  зимой. </w:t>
            </w:r>
            <w:proofErr w:type="gramStart"/>
            <w:r w:rsidRPr="006A1908">
              <w:t>Игры и забавы зимой.</w:t>
            </w:r>
            <w:r>
              <w:t>)</w:t>
            </w:r>
            <w:proofErr w:type="gramEnd"/>
            <w:r>
              <w:t xml:space="preserve"> </w:t>
            </w:r>
            <w:r w:rsidRPr="006A1908">
              <w:t>Представления об особенностях зимы в Арктике и Антарктике, в разных широтах и полушариях.</w:t>
            </w:r>
          </w:p>
          <w:p w:rsidR="00D00C71" w:rsidRPr="0027487A" w:rsidRDefault="00D00C71" w:rsidP="00D00C71">
            <w:r w:rsidRPr="0027487A">
              <w:t xml:space="preserve">Расширять представления об отображении зимы в произведениях искусства (поэтического, изобразительного, </w:t>
            </w:r>
            <w:r w:rsidRPr="0027487A">
              <w:lastRenderedPageBreak/>
              <w:t>музыкального)</w:t>
            </w:r>
          </w:p>
          <w:p w:rsidR="00D00C71" w:rsidRPr="00CC3BBB" w:rsidRDefault="00D00C71" w:rsidP="00D00C71"/>
        </w:tc>
        <w:tc>
          <w:tcPr>
            <w:tcW w:w="2691" w:type="dxa"/>
            <w:gridSpan w:val="2"/>
          </w:tcPr>
          <w:p w:rsidR="00D00C71" w:rsidRPr="00DD5287" w:rsidRDefault="00D00C71" w:rsidP="00D00C71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«Зимушка-зима!»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Расширение представления о </w:t>
            </w:r>
            <w:proofErr w:type="gramStart"/>
            <w:r w:rsidRPr="00873779">
              <w:t>зимних</w:t>
            </w:r>
            <w:proofErr w:type="gramEnd"/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 xml:space="preserve">природных </w:t>
            </w:r>
            <w:proofErr w:type="gramStart"/>
            <w:r w:rsidRPr="00873779">
              <w:t>явлениях</w:t>
            </w:r>
            <w:proofErr w:type="gramEnd"/>
            <w:r w:rsidRPr="00873779">
              <w:t xml:space="preserve"> через</w:t>
            </w:r>
          </w:p>
          <w:p w:rsidR="00D00C71" w:rsidRPr="00873779" w:rsidRDefault="00D00C71" w:rsidP="00D00C71">
            <w:pPr>
              <w:autoSpaceDE w:val="0"/>
              <w:autoSpaceDN w:val="0"/>
              <w:adjustRightInd w:val="0"/>
            </w:pPr>
            <w:r w:rsidRPr="00873779">
              <w:t>познавательно-исследовательскую</w:t>
            </w:r>
          </w:p>
          <w:p w:rsidR="00D00C71" w:rsidRDefault="00D00C71" w:rsidP="00D00C71">
            <w:proofErr w:type="gramStart"/>
            <w:r w:rsidRPr="00873779">
              <w:t>деятельность</w:t>
            </w:r>
            <w:r>
              <w:t xml:space="preserve"> (о</w:t>
            </w:r>
            <w:r w:rsidRPr="006A1908">
              <w:t>собенности зимней природы.</w:t>
            </w:r>
            <w:proofErr w:type="gramEnd"/>
            <w:r w:rsidRPr="006A1908">
              <w:t xml:space="preserve"> Изменения в природе. Лед. Снег. Снегопады. Метели. Одежда людей в зимний период. Безопасность людей  зимой. </w:t>
            </w:r>
            <w:proofErr w:type="gramStart"/>
            <w:r w:rsidRPr="006A1908">
              <w:t>Игры и забавы зимой.</w:t>
            </w:r>
            <w:r>
              <w:t>)</w:t>
            </w:r>
            <w:proofErr w:type="gramEnd"/>
            <w:r>
              <w:t xml:space="preserve"> </w:t>
            </w:r>
            <w:r w:rsidRPr="006A1908">
              <w:t>Представления об особенностях зимы в Арктике и Антарктике, в разных широтах и полушариях.</w:t>
            </w:r>
          </w:p>
          <w:p w:rsidR="00D00C71" w:rsidRPr="00CC3BBB" w:rsidRDefault="00D00C71" w:rsidP="00D00C71">
            <w:r w:rsidRPr="0027487A">
              <w:t xml:space="preserve">Расширять представления об отображении зимы в произведениях искусства (поэтического, </w:t>
            </w:r>
            <w:r w:rsidRPr="0027487A">
              <w:lastRenderedPageBreak/>
              <w:t>изобразительного, музыкального)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D00C71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D00C71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«В зимнем лесу»</w:t>
            </w:r>
          </w:p>
        </w:tc>
        <w:tc>
          <w:tcPr>
            <w:tcW w:w="3134" w:type="dxa"/>
          </w:tcPr>
          <w:p w:rsidR="00D00C71" w:rsidRPr="00DD5287" w:rsidRDefault="00D00C71" w:rsidP="00D00C71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«Зима»</w:t>
            </w:r>
          </w:p>
          <w:p w:rsidR="00D00C71" w:rsidRPr="00CC3BBB" w:rsidRDefault="00D00C71" w:rsidP="00D00C71">
            <w:r w:rsidRPr="00DD5287">
              <w:rPr>
                <w:i/>
                <w:iCs/>
              </w:rPr>
              <w:t xml:space="preserve">Выставка детского творчества «Сказки бабушки </w:t>
            </w:r>
            <w:proofErr w:type="spellStart"/>
            <w:r w:rsidRPr="00DD5287">
              <w:rPr>
                <w:i/>
                <w:iCs/>
              </w:rPr>
              <w:t>Сугробихи</w:t>
            </w:r>
            <w:proofErr w:type="spellEnd"/>
            <w:r w:rsidRPr="00DD5287">
              <w:rPr>
                <w:i/>
                <w:iCs/>
              </w:rPr>
              <w:t>!»</w:t>
            </w:r>
          </w:p>
        </w:tc>
        <w:tc>
          <w:tcPr>
            <w:tcW w:w="2927" w:type="dxa"/>
          </w:tcPr>
          <w:p w:rsidR="00D00C71" w:rsidRPr="00DD5287" w:rsidRDefault="00D00C71" w:rsidP="00D00C71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«Зима»</w:t>
            </w:r>
          </w:p>
          <w:p w:rsidR="00D00C71" w:rsidRPr="00CC3BBB" w:rsidRDefault="00D00C71" w:rsidP="00D00C71">
            <w:r w:rsidRPr="00DD5287">
              <w:rPr>
                <w:i/>
                <w:iCs/>
              </w:rPr>
              <w:t xml:space="preserve">Выставка детского творчества «Сказки бабушки </w:t>
            </w:r>
            <w:proofErr w:type="spellStart"/>
            <w:r w:rsidRPr="00DD5287">
              <w:rPr>
                <w:i/>
                <w:iCs/>
              </w:rPr>
              <w:t>Сугробихи</w:t>
            </w:r>
            <w:proofErr w:type="spellEnd"/>
            <w:r w:rsidRPr="00DD5287">
              <w:rPr>
                <w:i/>
                <w:iCs/>
              </w:rPr>
              <w:t>!»</w:t>
            </w:r>
          </w:p>
        </w:tc>
        <w:tc>
          <w:tcPr>
            <w:tcW w:w="2746" w:type="dxa"/>
          </w:tcPr>
          <w:p w:rsidR="00D00C71" w:rsidRPr="00DD5287" w:rsidRDefault="00D00C71" w:rsidP="00D00C71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Создание книги – энциклопедии «Зимушка-зима», «Арктика и Антарктика».</w:t>
            </w:r>
          </w:p>
          <w:p w:rsidR="00D00C71" w:rsidRPr="00CC3BBB" w:rsidRDefault="00D00C71" w:rsidP="00D00C71">
            <w:r w:rsidRPr="00DD5287">
              <w:rPr>
                <w:i/>
                <w:iCs/>
              </w:rPr>
              <w:t>Выставка детского творчества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D00C71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Создание книги – энциклопедии «Зимушка-зима», «Арктика и Антарктика».</w:t>
            </w:r>
          </w:p>
          <w:p w:rsidR="00D00C71" w:rsidRPr="00CC3BBB" w:rsidRDefault="00D00C71" w:rsidP="00D00C71">
            <w:r w:rsidRPr="00DD5287">
              <w:rPr>
                <w:i/>
                <w:iCs/>
              </w:rPr>
              <w:t>Выставка детского творчества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t>Декабрь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12</w:t>
            </w:r>
            <w:r w:rsidRPr="00CC3BBB">
              <w:t>.12-</w:t>
            </w:r>
            <w:r>
              <w:t>16.</w:t>
            </w:r>
            <w:r w:rsidRPr="00CC3BBB">
              <w:t>12)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Я в мире человек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  <w:i/>
                <w:iCs/>
              </w:rPr>
              <w:t>День прав человека</w:t>
            </w:r>
          </w:p>
          <w:p w:rsidR="00D00C71" w:rsidRDefault="00D00C71" w:rsidP="001406E3">
            <w:pPr>
              <w:jc w:val="center"/>
            </w:pPr>
          </w:p>
          <w:p w:rsidR="00D00C71" w:rsidRDefault="00D00C71" w:rsidP="001406E3">
            <w:pPr>
              <w:jc w:val="center"/>
            </w:pPr>
          </w:p>
          <w:p w:rsidR="00D00C71" w:rsidRDefault="00D00C71" w:rsidP="001F24EB">
            <w:r>
              <w:t>16 неделя</w:t>
            </w:r>
          </w:p>
          <w:p w:rsidR="00D00C71" w:rsidRPr="00CC3BBB" w:rsidRDefault="00D00C71" w:rsidP="001406E3">
            <w:pPr>
              <w:jc w:val="center"/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Я в мире человек.</w:t>
            </w:r>
          </w:p>
          <w:p w:rsidR="00D00C71" w:rsidRPr="00DD5287" w:rsidRDefault="00D00C71" w:rsidP="001406E3">
            <w:pPr>
              <w:rPr>
                <w:u w:val="single"/>
              </w:rPr>
            </w:pPr>
          </w:p>
          <w:p w:rsidR="00D00C71" w:rsidRPr="00DD5287" w:rsidRDefault="00D00C71" w:rsidP="001406E3">
            <w:pPr>
              <w:rPr>
                <w:i/>
                <w:iCs/>
                <w:u w:val="single"/>
              </w:rPr>
            </w:pPr>
            <w:r w:rsidRPr="00C31F9F">
              <w:t>Знания о себе как о человеке, о  семье, о профессии родителей, о здоровом образе жизни.</w:t>
            </w:r>
            <w:r>
              <w:t xml:space="preserve"> 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«Мои права»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прав человека – 10 декабря)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C31F9F">
              <w:t>Знания о себе как о человеке, о  семье, о профессии родителей, о здоровом образе жизни</w:t>
            </w:r>
            <w:r>
              <w:t>.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«Мои права»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прав человека – 10 декабря)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Через игру познакомить детей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дошкольного возраста с Конвенцией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о правах ребенка.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Развивать правовое мировоззрение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и нравственное представление.</w:t>
            </w:r>
          </w:p>
          <w:p w:rsidR="00D00C71" w:rsidRPr="00CC3BBB" w:rsidRDefault="00D00C71" w:rsidP="001406E3"/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«Мои права»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прав человека – 10 декабря)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Через игру познакомить детей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дошкольного возраста с Конвенцией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о правах ребенка.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Развивать правовое мировоззрение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и нравственное представление.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Воспитывать чувство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самоуважения и уважения к другим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людям. Развивать творческие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способности, самостоятельность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суждений, умение делать выводы;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воспитывать чувство самоуважения и</w:t>
            </w:r>
          </w:p>
          <w:p w:rsidR="00D00C71" w:rsidRPr="00CC3BBB" w:rsidRDefault="00D00C71" w:rsidP="001406E3">
            <w:r w:rsidRPr="00873779">
              <w:t xml:space="preserve">уважения к членам </w:t>
            </w:r>
            <w:r w:rsidRPr="00873779">
              <w:lastRenderedPageBreak/>
              <w:t>семьи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«Мои права»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(День прав человека – 10 декабря)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Через игру познакомить детей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дошкольного возраста с Конвенцией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о правах ребенка.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Развивать правовое мировоззрение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и нравственное представление.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Воспитывать чувство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самоуважения и уважения к другим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людям. Развивать творческие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способности, самостоятельность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суждений, умение делать выводы;</w:t>
            </w:r>
          </w:p>
          <w:p w:rsidR="00D00C71" w:rsidRPr="00873779" w:rsidRDefault="00D00C71" w:rsidP="001406E3">
            <w:pPr>
              <w:autoSpaceDE w:val="0"/>
              <w:autoSpaceDN w:val="0"/>
              <w:adjustRightInd w:val="0"/>
            </w:pPr>
            <w:r w:rsidRPr="00873779">
              <w:t>воспитывать чувство самоуважения и</w:t>
            </w:r>
          </w:p>
          <w:p w:rsidR="00D00C71" w:rsidRPr="00CC3BBB" w:rsidRDefault="00D00C71" w:rsidP="001406E3">
            <w:r w:rsidRPr="00873779">
              <w:t xml:space="preserve">уважения к членам </w:t>
            </w:r>
            <w:r w:rsidRPr="00873779">
              <w:lastRenderedPageBreak/>
              <w:t>семьи</w:t>
            </w:r>
          </w:p>
        </w:tc>
      </w:tr>
      <w:tr w:rsidR="00D00C71" w:rsidRPr="00642FD2" w:rsidTr="001406E3">
        <w:tc>
          <w:tcPr>
            <w:tcW w:w="2064" w:type="dxa"/>
          </w:tcPr>
          <w:p w:rsidR="00D00C71" w:rsidRPr="00DD5287" w:rsidRDefault="00D00C71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Совместное с родителями чаепитие.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Игра «Кто у нас хороший, кто у нас пригожий…»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Драматизация сказок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рисунков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рисунков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DD4CBB">
            <w:pPr>
              <w:jc w:val="center"/>
            </w:pPr>
            <w:r>
              <w:t xml:space="preserve">Декабрь </w:t>
            </w:r>
          </w:p>
          <w:p w:rsidR="00D00C71" w:rsidRDefault="00D00C71" w:rsidP="00DD4CBB">
            <w:pPr>
              <w:jc w:val="center"/>
            </w:pPr>
            <w:proofErr w:type="gramStart"/>
            <w:r w:rsidRPr="00CC3BBB">
              <w:t>(</w:t>
            </w:r>
            <w:r>
              <w:t>19.12</w:t>
            </w:r>
            <w:r w:rsidRPr="00CC3BBB">
              <w:t>-</w:t>
            </w:r>
            <w:r>
              <w:t>23.12</w:t>
            </w:r>
            <w:proofErr w:type="gramEnd"/>
          </w:p>
          <w:p w:rsidR="00D00C71" w:rsidRDefault="00D00C71" w:rsidP="00DD4CBB">
            <w:pPr>
              <w:jc w:val="center"/>
            </w:pPr>
            <w:r>
              <w:t>08.01</w:t>
            </w:r>
            <w:r w:rsidRPr="00CC3BBB">
              <w:t>)</w:t>
            </w:r>
          </w:p>
          <w:p w:rsidR="00D00C71" w:rsidRPr="00DD5287" w:rsidRDefault="00D00C71" w:rsidP="00DD4CBB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«Народные праздники и традиции»</w:t>
            </w:r>
          </w:p>
          <w:p w:rsidR="00D00C71" w:rsidRDefault="00D00C71" w:rsidP="00DD4CBB">
            <w:pPr>
              <w:jc w:val="center"/>
            </w:pPr>
          </w:p>
          <w:p w:rsidR="00D00C71" w:rsidRDefault="00D00C71" w:rsidP="00DD4CBB">
            <w:r>
              <w:t>17 неделя</w:t>
            </w:r>
          </w:p>
          <w:p w:rsidR="00D00C71" w:rsidRPr="00CC3BBB" w:rsidRDefault="00D00C71" w:rsidP="00DD4CBB"/>
        </w:tc>
        <w:tc>
          <w:tcPr>
            <w:tcW w:w="2598" w:type="dxa"/>
          </w:tcPr>
          <w:p w:rsidR="00D00C71" w:rsidRPr="00F85255" w:rsidRDefault="00D00C71" w:rsidP="00DD4CBB">
            <w:pPr>
              <w:rPr>
                <w:u w:val="single"/>
              </w:rPr>
            </w:pPr>
            <w:r w:rsidRPr="00F85255">
              <w:rPr>
                <w:u w:val="single"/>
              </w:rPr>
              <w:t>«Зимние забавы»</w:t>
            </w:r>
          </w:p>
          <w:p w:rsidR="00D00C71" w:rsidRPr="00F85255" w:rsidRDefault="00D00C71" w:rsidP="00DD4CBB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Формировать представления о безопасном поведении зимой;</w:t>
            </w:r>
          </w:p>
          <w:p w:rsidR="00D00C71" w:rsidRPr="00F85255" w:rsidRDefault="00D00C71" w:rsidP="00DD4CBB">
            <w:pPr>
              <w:rPr>
                <w:i/>
                <w:iCs/>
                <w:u w:val="single"/>
              </w:rPr>
            </w:pPr>
            <w:r w:rsidRPr="00F85255">
              <w:rPr>
                <w:b/>
                <w:bCs/>
              </w:rPr>
              <w:t xml:space="preserve"> </w:t>
            </w:r>
            <w:r w:rsidRPr="00F85255">
              <w:t xml:space="preserve">Познакомить с зимними играми: катание на </w:t>
            </w:r>
            <w:proofErr w:type="gramStart"/>
            <w:r w:rsidRPr="00F85255">
              <w:t>санках</w:t>
            </w:r>
            <w:proofErr w:type="gramEnd"/>
            <w:r w:rsidRPr="00F85255">
              <w:t>, игры в снежки, игры со снегом.</w:t>
            </w:r>
          </w:p>
        </w:tc>
        <w:tc>
          <w:tcPr>
            <w:tcW w:w="3134" w:type="dxa"/>
          </w:tcPr>
          <w:p w:rsidR="00D00C71" w:rsidRPr="00F85255" w:rsidRDefault="00D00C71" w:rsidP="00DD4CBB">
            <w:pPr>
              <w:rPr>
                <w:u w:val="single"/>
              </w:rPr>
            </w:pPr>
            <w:r w:rsidRPr="00F85255">
              <w:rPr>
                <w:u w:val="single"/>
              </w:rPr>
              <w:t>«Зимние забавы»</w:t>
            </w:r>
          </w:p>
          <w:p w:rsidR="00D00C71" w:rsidRPr="00F85255" w:rsidRDefault="00D00C71" w:rsidP="00DD4CBB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Формировать представления о безопасном поведении зимой;</w:t>
            </w:r>
          </w:p>
          <w:p w:rsidR="00D00C71" w:rsidRPr="00F85255" w:rsidRDefault="00D00C71" w:rsidP="00DD4CBB">
            <w:pPr>
              <w:rPr>
                <w:i/>
                <w:iCs/>
                <w:u w:val="single"/>
              </w:rPr>
            </w:pPr>
            <w:r w:rsidRPr="00F85255">
              <w:rPr>
                <w:b/>
                <w:bCs/>
              </w:rPr>
              <w:t xml:space="preserve"> </w:t>
            </w:r>
            <w:r w:rsidRPr="00F85255">
              <w:t xml:space="preserve">Познакомить с зимними играми: катание на </w:t>
            </w:r>
            <w:proofErr w:type="gramStart"/>
            <w:r w:rsidRPr="00F85255">
              <w:t>санках</w:t>
            </w:r>
            <w:proofErr w:type="gramEnd"/>
            <w:r w:rsidRPr="00F85255">
              <w:t>, игры в снежки, игры со снегом.</w:t>
            </w:r>
          </w:p>
        </w:tc>
        <w:tc>
          <w:tcPr>
            <w:tcW w:w="2927" w:type="dxa"/>
          </w:tcPr>
          <w:p w:rsidR="00D00C71" w:rsidRPr="00DD5287" w:rsidRDefault="00D00C71" w:rsidP="00DD4CBB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«Народные праздники и традиции»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(Зимние игры и забавы, праздники)</w:t>
            </w:r>
          </w:p>
          <w:p w:rsidR="00D00C71" w:rsidRDefault="00D00C71" w:rsidP="00DD4CBB">
            <w:r w:rsidRPr="001673B0">
              <w:t xml:space="preserve">Формирование первичных представлений о </w:t>
            </w:r>
            <w:r>
              <w:t xml:space="preserve">зимних </w:t>
            </w:r>
            <w:r w:rsidRPr="001673B0">
              <w:t>народных праздниках</w:t>
            </w:r>
            <w:r>
              <w:t xml:space="preserve">. </w:t>
            </w:r>
          </w:p>
          <w:p w:rsidR="00D00C71" w:rsidRDefault="00D00C71" w:rsidP="00DD4CBB">
            <w:r>
              <w:t>Традиции нашего города.</w:t>
            </w:r>
          </w:p>
          <w:p w:rsidR="00D00C71" w:rsidRPr="001673B0" w:rsidRDefault="00D00C71" w:rsidP="00DD4CBB">
            <w:r>
              <w:t>Участвовать в праздниках.</w:t>
            </w:r>
          </w:p>
        </w:tc>
        <w:tc>
          <w:tcPr>
            <w:tcW w:w="2746" w:type="dxa"/>
          </w:tcPr>
          <w:p w:rsidR="00D00C71" w:rsidRPr="00DD5287" w:rsidRDefault="00D00C71" w:rsidP="00DD4CBB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«Народные праздники и традиции»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(Зимние игры и забавы, праздники)</w:t>
            </w:r>
          </w:p>
          <w:p w:rsidR="00D00C71" w:rsidRDefault="00D00C71" w:rsidP="00DD4CBB">
            <w:r w:rsidRPr="001673B0">
              <w:t xml:space="preserve">Формирование первичных представлений о </w:t>
            </w:r>
            <w:r>
              <w:t xml:space="preserve">зимних </w:t>
            </w:r>
            <w:r w:rsidRPr="001673B0">
              <w:t>народных праздниках</w:t>
            </w:r>
            <w:r>
              <w:t>. Участвовать в праздниках. Традиции нашего города.</w:t>
            </w:r>
          </w:p>
          <w:p w:rsidR="00D00C71" w:rsidRPr="00CC3BBB" w:rsidRDefault="00D00C71" w:rsidP="00DD4CBB"/>
        </w:tc>
        <w:tc>
          <w:tcPr>
            <w:tcW w:w="2691" w:type="dxa"/>
            <w:gridSpan w:val="2"/>
          </w:tcPr>
          <w:p w:rsidR="00D00C71" w:rsidRPr="00DD5287" w:rsidRDefault="00D00C71" w:rsidP="00DD4CBB">
            <w:pPr>
              <w:rPr>
                <w:u w:val="single"/>
              </w:rPr>
            </w:pPr>
            <w:r w:rsidRPr="00DD5287">
              <w:rPr>
                <w:u w:val="single"/>
              </w:rPr>
              <w:t>«Народные праздники и традиции»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(Зимние игры и забавы, праздники)</w:t>
            </w:r>
          </w:p>
          <w:p w:rsidR="00D00C71" w:rsidRPr="00CC3BBB" w:rsidRDefault="00D00C71" w:rsidP="00DD4CBB">
            <w:r w:rsidRPr="001673B0">
              <w:t xml:space="preserve">Формирование первичных представлений о </w:t>
            </w:r>
            <w:r>
              <w:t xml:space="preserve">зимних </w:t>
            </w:r>
            <w:r w:rsidRPr="001673B0">
              <w:t>народных праздниках</w:t>
            </w:r>
            <w:r>
              <w:t>. Традиции нашего города. Участвовать в праздниках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DD4CBB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Развлечение на </w:t>
            </w:r>
            <w:proofErr w:type="gramStart"/>
            <w:r w:rsidRPr="00DD5287">
              <w:rPr>
                <w:i/>
                <w:iCs/>
              </w:rPr>
              <w:t>воздухе</w:t>
            </w:r>
            <w:proofErr w:type="gramEnd"/>
            <w:r w:rsidRPr="00DD5287">
              <w:rPr>
                <w:i/>
                <w:iCs/>
              </w:rPr>
              <w:t xml:space="preserve"> «Пришла зима, снег и радость принесла»</w:t>
            </w:r>
          </w:p>
          <w:p w:rsidR="00D00C71" w:rsidRPr="00DD5287" w:rsidRDefault="00D00C71" w:rsidP="00DD4CBB">
            <w:r w:rsidRPr="00DD5287">
              <w:rPr>
                <w:i/>
                <w:iCs/>
              </w:rPr>
              <w:t>Народные игры</w:t>
            </w:r>
          </w:p>
        </w:tc>
        <w:tc>
          <w:tcPr>
            <w:tcW w:w="3134" w:type="dxa"/>
          </w:tcPr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DD5287" w:rsidRDefault="00D00C71" w:rsidP="00DD4CBB">
            <w:r w:rsidRPr="00DD5287">
              <w:rPr>
                <w:i/>
                <w:iCs/>
              </w:rPr>
              <w:t>Народные игры</w:t>
            </w:r>
          </w:p>
        </w:tc>
        <w:tc>
          <w:tcPr>
            <w:tcW w:w="2927" w:type="dxa"/>
          </w:tcPr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CC3BBB" w:rsidRDefault="00D00C71" w:rsidP="00DD4CBB">
            <w:r w:rsidRPr="00DD5287">
              <w:rPr>
                <w:i/>
                <w:iCs/>
              </w:rPr>
              <w:t>Народные игры</w:t>
            </w:r>
          </w:p>
        </w:tc>
        <w:tc>
          <w:tcPr>
            <w:tcW w:w="2746" w:type="dxa"/>
          </w:tcPr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Книжки – самоделки «Зимние виды спорта».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«Колядки»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Зимняя Олимпиада</w:t>
            </w:r>
          </w:p>
          <w:p w:rsidR="00D00C71" w:rsidRPr="00CC3BBB" w:rsidRDefault="00D00C71" w:rsidP="00DD4CBB"/>
        </w:tc>
        <w:tc>
          <w:tcPr>
            <w:tcW w:w="2691" w:type="dxa"/>
            <w:gridSpan w:val="2"/>
          </w:tcPr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Книжки – самоделки «Зимние виды спорта».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«Колядки»</w:t>
            </w:r>
          </w:p>
          <w:p w:rsidR="00D00C71" w:rsidRPr="00DD5287" w:rsidRDefault="00D00C71" w:rsidP="00DD4CBB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Зимняя Олимпиада</w:t>
            </w:r>
          </w:p>
          <w:p w:rsidR="00D00C71" w:rsidRPr="00CC3BBB" w:rsidRDefault="00D00C71" w:rsidP="00DD4CBB"/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t>Декабрь</w:t>
            </w:r>
          </w:p>
          <w:p w:rsidR="00D00C71" w:rsidRDefault="00D00C71" w:rsidP="001406E3">
            <w:pPr>
              <w:jc w:val="center"/>
            </w:pPr>
            <w:r w:rsidRPr="00CC3BBB">
              <w:t>(2</w:t>
            </w:r>
            <w:r>
              <w:t>6</w:t>
            </w:r>
            <w:r w:rsidRPr="00CC3BBB">
              <w:t>.12-</w:t>
            </w:r>
            <w:r>
              <w:t>30</w:t>
            </w:r>
            <w:r w:rsidRPr="00CC3BBB">
              <w:t>.12.)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Здравствуй,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Новый год!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F24EB">
            <w:r>
              <w:t>18 неделя</w:t>
            </w:r>
          </w:p>
          <w:p w:rsidR="00D00C71" w:rsidRPr="00CC3BBB" w:rsidRDefault="00D00C71" w:rsidP="001406E3">
            <w:pPr>
              <w:jc w:val="center"/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«Новый год!»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>
              <w:t>Расширить представления детей о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 w:rsidRPr="006A1908">
              <w:t xml:space="preserve">общенародном </w:t>
            </w:r>
            <w:proofErr w:type="gramStart"/>
            <w:r w:rsidRPr="006A1908">
              <w:t>празднике</w:t>
            </w:r>
            <w:proofErr w:type="gramEnd"/>
          </w:p>
          <w:p w:rsidR="00D00C71" w:rsidRPr="00DD5287" w:rsidRDefault="00D00C71" w:rsidP="001406E3">
            <w:pPr>
              <w:rPr>
                <w:u w:val="single"/>
              </w:rPr>
            </w:pPr>
            <w:r w:rsidRPr="006A1908">
              <w:t>Новогодней елки.</w:t>
            </w:r>
            <w:r w:rsidRPr="00FF77CA">
              <w:t xml:space="preserve"> Вызвать эмоциональное отношение к предстоящему </w:t>
            </w:r>
            <w:r w:rsidRPr="00FF77CA">
              <w:lastRenderedPageBreak/>
              <w:t>празднику</w:t>
            </w:r>
            <w:r>
              <w:t>.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«Новый год!»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>
              <w:t>Расширить представления детей о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 w:rsidRPr="006A1908">
              <w:t xml:space="preserve">общенародном </w:t>
            </w:r>
            <w:proofErr w:type="gramStart"/>
            <w:r w:rsidRPr="006A1908">
              <w:t>празднике</w:t>
            </w:r>
            <w:proofErr w:type="gramEnd"/>
          </w:p>
          <w:p w:rsidR="00D00C71" w:rsidRDefault="00D00C71" w:rsidP="001406E3">
            <w:r w:rsidRPr="006A1908">
              <w:t>Новогодней елки.</w:t>
            </w:r>
          </w:p>
          <w:p w:rsidR="00D00C71" w:rsidRPr="00FF77CA" w:rsidRDefault="00D00C71" w:rsidP="001406E3">
            <w:r w:rsidRPr="00FF77CA">
              <w:t xml:space="preserve">Вызвать эмоциональное отношение к предстоящему празднику, желание активно участвовать в его подготовке, развивать  </w:t>
            </w:r>
            <w:r w:rsidRPr="00FF77CA">
              <w:lastRenderedPageBreak/>
              <w:t xml:space="preserve">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proofErr w:type="gramStart"/>
            <w:r w:rsidRPr="00FF77CA">
              <w:t>коллективной</w:t>
            </w:r>
            <w:proofErr w:type="gramEnd"/>
            <w:r w:rsidRPr="00FF77CA">
              <w:t xml:space="preserve"> праздничной деятельности.</w:t>
            </w:r>
          </w:p>
          <w:p w:rsidR="00D00C71" w:rsidRPr="00DD5287" w:rsidRDefault="00D00C71" w:rsidP="001406E3">
            <w:pPr>
              <w:rPr>
                <w:u w:val="single"/>
              </w:rPr>
            </w:pP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«Новый год!»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>
              <w:t>Расширить представления детей о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 w:rsidRPr="006A1908">
              <w:t xml:space="preserve">общенародном </w:t>
            </w:r>
            <w:proofErr w:type="gramStart"/>
            <w:r w:rsidRPr="006A1908">
              <w:t>празднике</w:t>
            </w:r>
            <w:proofErr w:type="gramEnd"/>
          </w:p>
          <w:p w:rsidR="00D00C71" w:rsidRDefault="00D00C71" w:rsidP="001406E3">
            <w:r w:rsidRPr="006A1908">
              <w:t>Новогодней елки.</w:t>
            </w:r>
          </w:p>
          <w:p w:rsidR="00D00C71" w:rsidRPr="00FF77CA" w:rsidRDefault="00D00C71" w:rsidP="001406E3">
            <w:r w:rsidRPr="00FF77CA">
              <w:t xml:space="preserve">Вызвать эмоциональное отношение к предстоящему празднику, желание активно участвовать в его </w:t>
            </w:r>
            <w:r w:rsidRPr="00FF77CA">
              <w:lastRenderedPageBreak/>
              <w:t xml:space="preserve">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proofErr w:type="gramStart"/>
            <w:r w:rsidRPr="00FF77CA">
              <w:t>коллективной</w:t>
            </w:r>
            <w:proofErr w:type="gramEnd"/>
            <w:r w:rsidRPr="00FF77CA">
              <w:t xml:space="preserve"> праздничной деятельности.</w:t>
            </w:r>
          </w:p>
          <w:p w:rsidR="00D00C71" w:rsidRPr="00DD5287" w:rsidRDefault="00D00C71" w:rsidP="001406E3">
            <w:pPr>
              <w:rPr>
                <w:u w:val="single"/>
              </w:rPr>
            </w:pP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«Новый год!»</w:t>
            </w:r>
          </w:p>
          <w:p w:rsidR="00D00C71" w:rsidRPr="00FF77CA" w:rsidRDefault="00D00C71" w:rsidP="001406E3">
            <w:r w:rsidRPr="00FF77CA">
              <w:t xml:space="preserve">Расширять представления детей о </w:t>
            </w:r>
            <w:r>
              <w:t xml:space="preserve">общенародно </w:t>
            </w:r>
            <w:r w:rsidRPr="00FF77CA">
              <w:t>празднике Новый год; познакомить с национальными традициями  встречи Нового года в разных странах;</w:t>
            </w:r>
            <w:r w:rsidRPr="00DD5287">
              <w:t> </w:t>
            </w:r>
            <w:r w:rsidRPr="00FF77CA">
              <w:t xml:space="preserve">с именами </w:t>
            </w:r>
            <w:r w:rsidRPr="00FF77CA">
              <w:lastRenderedPageBreak/>
              <w:t>Дедов Морозов в разных странах мира.</w:t>
            </w:r>
            <w:r w:rsidRPr="00DD5287">
              <w:t xml:space="preserve">  </w:t>
            </w:r>
            <w:r w:rsidRPr="00FF77CA">
              <w:t xml:space="preserve">Прививать любовь к родным традициям, уважение к традициям других народностей. Закладывать основы праздничной культуры. 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proofErr w:type="gramStart"/>
            <w:r w:rsidRPr="00FF77CA">
              <w:t>коллективной</w:t>
            </w:r>
            <w:proofErr w:type="gramEnd"/>
            <w:r w:rsidRPr="00FF77CA">
              <w:t xml:space="preserve"> праздничной деятельности.</w:t>
            </w:r>
          </w:p>
          <w:p w:rsidR="00D00C71" w:rsidRPr="00DD5287" w:rsidRDefault="00D00C71" w:rsidP="001406E3">
            <w:pPr>
              <w:rPr>
                <w:u w:val="single"/>
              </w:rPr>
            </w:pP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«Новый год!»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 w:rsidRPr="006A1908">
              <w:t>Расширить представления детей о</w:t>
            </w:r>
          </w:p>
          <w:p w:rsidR="00D00C71" w:rsidRPr="006A1908" w:rsidRDefault="00D00C71" w:rsidP="001406E3">
            <w:pPr>
              <w:autoSpaceDE w:val="0"/>
              <w:autoSpaceDN w:val="0"/>
              <w:adjustRightInd w:val="0"/>
            </w:pPr>
            <w:r w:rsidRPr="006A1908">
              <w:t xml:space="preserve">общенародном </w:t>
            </w:r>
            <w:proofErr w:type="gramStart"/>
            <w:r w:rsidRPr="006A1908">
              <w:t>празднике</w:t>
            </w:r>
            <w:proofErr w:type="gramEnd"/>
          </w:p>
          <w:p w:rsidR="00D00C71" w:rsidRDefault="00D00C71" w:rsidP="001406E3">
            <w:r>
              <w:t>Новогодней елки:</w:t>
            </w:r>
          </w:p>
          <w:p w:rsidR="00D00C71" w:rsidRPr="002915ED" w:rsidRDefault="00D00C71" w:rsidP="001406E3">
            <w:r w:rsidRPr="00FF77CA">
              <w:t xml:space="preserve">познакомить с национальными традициями  встречи Нового года в разных </w:t>
            </w:r>
            <w:r w:rsidRPr="00FF77CA">
              <w:lastRenderedPageBreak/>
              <w:t>странах;</w:t>
            </w:r>
            <w:r w:rsidRPr="00DD5287">
              <w:t> </w:t>
            </w:r>
            <w:r w:rsidRPr="00FF77CA">
              <w:t>с именами Дедов Морозов в разных странах мира.</w:t>
            </w:r>
            <w:r w:rsidRPr="00DD5287">
              <w:t xml:space="preserve">  </w:t>
            </w:r>
            <w:r w:rsidRPr="00FF77CA">
              <w:t xml:space="preserve">Прививать любовь к родным традициям, уважение к традициям других народностей. Закладывать основы праздничной культуры. Вызвать эмоциональное отношение к предстоящему празднику, желание активно участвовать в его подготовке, развивать  стремление поздравить </w:t>
            </w:r>
            <w:proofErr w:type="gramStart"/>
            <w:r w:rsidRPr="00FF77CA">
              <w:t>близких</w:t>
            </w:r>
            <w:proofErr w:type="gramEnd"/>
            <w:r w:rsidRPr="00FF77CA">
              <w:t xml:space="preserve"> с праздником, преподнести подарки, сделанные своими руками. Воспитывать чувство удовлетворения от участия в </w:t>
            </w:r>
            <w:proofErr w:type="gramStart"/>
            <w:r w:rsidRPr="00FF77CA">
              <w:t>коллективной</w:t>
            </w:r>
            <w:proofErr w:type="gramEnd"/>
            <w:r w:rsidRPr="00FF77CA">
              <w:t xml:space="preserve"> праздничной деятельности.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Новогодний утренник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Новогодний утренник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«Новый год»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Выставка детского творчества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«Новый год»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</w:t>
            </w:r>
          </w:p>
          <w:p w:rsidR="00D00C71" w:rsidRPr="00CC3BBB" w:rsidRDefault="00D00C71" w:rsidP="001406E3"/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«Новый год»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Выставка детского творчества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t>Январь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09</w:t>
            </w:r>
            <w:r w:rsidRPr="00CC3BBB">
              <w:t>.01-</w:t>
            </w:r>
            <w:r>
              <w:t>13</w:t>
            </w:r>
            <w:r w:rsidRPr="00CC3BBB">
              <w:t>.01)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lastRenderedPageBreak/>
              <w:t>День Российской печати</w:t>
            </w:r>
            <w:r>
              <w:rPr>
                <w:b/>
                <w:bCs/>
              </w:rPr>
              <w:t xml:space="preserve"> (13 января)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F24EB">
            <w:r>
              <w:t>19  неделя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lastRenderedPageBreak/>
              <w:t>«</w:t>
            </w:r>
            <w:r w:rsidRPr="00DD5287">
              <w:rPr>
                <w:u w:val="single"/>
              </w:rPr>
              <w:t>Мои первые книжки»</w:t>
            </w:r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lastRenderedPageBreak/>
              <w:t>бережное</w:t>
            </w:r>
            <w:proofErr w:type="gramEnd"/>
          </w:p>
          <w:p w:rsidR="00D00C71" w:rsidRPr="00DD5287" w:rsidRDefault="00D00C71" w:rsidP="001406E3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27081">
              <w:t xml:space="preserve">отношение к книге; 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«Мои первые книжки»</w:t>
            </w:r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lastRenderedPageBreak/>
              <w:t>бережное</w:t>
            </w:r>
            <w:proofErr w:type="gramEnd"/>
          </w:p>
          <w:p w:rsidR="00D00C71" w:rsidRPr="00DD5287" w:rsidRDefault="00D00C71" w:rsidP="001406E3">
            <w:pPr>
              <w:autoSpaceDE w:val="0"/>
              <w:autoSpaceDN w:val="0"/>
              <w:adjustRightInd w:val="0"/>
              <w:rPr>
                <w:i/>
                <w:iCs/>
                <w:u w:val="single"/>
              </w:rPr>
            </w:pPr>
            <w:r w:rsidRPr="00F27081">
              <w:t xml:space="preserve">отношение к книге; </w:t>
            </w:r>
          </w:p>
          <w:p w:rsidR="00D00C71" w:rsidRPr="00DD5287" w:rsidRDefault="00D00C71" w:rsidP="001406E3">
            <w:pPr>
              <w:jc w:val="both"/>
            </w:pPr>
          </w:p>
          <w:p w:rsidR="00D00C71" w:rsidRPr="00DD5287" w:rsidRDefault="00D00C71" w:rsidP="001406E3">
            <w:pPr>
              <w:rPr>
                <w:i/>
                <w:iCs/>
                <w:u w:val="single"/>
              </w:rPr>
            </w:pP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</w:t>
            </w:r>
            <w:proofErr w:type="spellStart"/>
            <w:r w:rsidRPr="00DD5287">
              <w:rPr>
                <w:u w:val="single"/>
              </w:rPr>
              <w:t>Книжкины</w:t>
            </w:r>
            <w:proofErr w:type="spellEnd"/>
            <w:r w:rsidRPr="00DD5287">
              <w:rPr>
                <w:u w:val="single"/>
              </w:rPr>
              <w:t xml:space="preserve">  именины»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(День Российской печати </w:t>
            </w:r>
            <w:r w:rsidRPr="00DD5287">
              <w:rPr>
                <w:i/>
                <w:iCs/>
              </w:rPr>
              <w:lastRenderedPageBreak/>
              <w:t>– 13 января)</w:t>
            </w:r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t>бережное</w:t>
            </w:r>
            <w:proofErr w:type="gramEnd"/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отношение к книге; познакомить </w:t>
            </w:r>
            <w:proofErr w:type="gramStart"/>
            <w:r w:rsidRPr="00F27081">
              <w:t>с</w:t>
            </w:r>
            <w:proofErr w:type="gramEnd"/>
          </w:p>
          <w:p w:rsidR="00D00C71" w:rsidRPr="00CC3BBB" w:rsidRDefault="00D00C71" w:rsidP="001406E3">
            <w:r w:rsidRPr="00F27081">
              <w:t>прошлым книги, выяснить знания</w:t>
            </w:r>
            <w:r w:rsidRPr="00DD5287">
              <w:rPr>
                <w:rFonts w:ascii="TimesNewRomanPSMT" w:hAnsi="TimesNewRomanPSMT" w:cs="TimesNewRomanPSMT"/>
                <w:sz w:val="26"/>
                <w:szCs w:val="26"/>
              </w:rPr>
              <w:t xml:space="preserve"> </w:t>
            </w:r>
            <w:r w:rsidRPr="00F27081">
              <w:t>детей о назначении книги.</w:t>
            </w:r>
            <w:r w:rsidRPr="00DD5287">
              <w:t xml:space="preserve"> Формировать представление о библиотеке и профессии библиотекаря.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</w:t>
            </w:r>
            <w:proofErr w:type="spellStart"/>
            <w:r w:rsidRPr="00DD5287">
              <w:rPr>
                <w:u w:val="single"/>
              </w:rPr>
              <w:t>Книжкины</w:t>
            </w:r>
            <w:proofErr w:type="spellEnd"/>
            <w:r w:rsidRPr="00DD5287">
              <w:rPr>
                <w:u w:val="single"/>
              </w:rPr>
              <w:t xml:space="preserve">  именины»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(День Российской </w:t>
            </w:r>
            <w:r w:rsidRPr="00DD5287">
              <w:rPr>
                <w:i/>
                <w:iCs/>
              </w:rPr>
              <w:lastRenderedPageBreak/>
              <w:t>печати – 13 января)</w:t>
            </w:r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t>бережное</w:t>
            </w:r>
            <w:proofErr w:type="gramEnd"/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отношение к книге; познакомить </w:t>
            </w:r>
            <w:proofErr w:type="gramStart"/>
            <w:r w:rsidRPr="00F27081">
              <w:t>с</w:t>
            </w:r>
            <w:proofErr w:type="gramEnd"/>
          </w:p>
          <w:p w:rsidR="00D00C71" w:rsidRPr="00CC3BBB" w:rsidRDefault="00D00C71" w:rsidP="001406E3">
            <w:r w:rsidRPr="00F27081">
              <w:t>прошлым книги, выяснить знания</w:t>
            </w:r>
            <w:r>
              <w:t xml:space="preserve"> </w:t>
            </w:r>
            <w:r w:rsidRPr="00F27081">
              <w:t>детей о назначении книги.</w:t>
            </w:r>
            <w:r w:rsidRPr="00DD5287">
              <w:rPr>
                <w:color w:val="000000"/>
                <w:spacing w:val="10"/>
              </w:rPr>
              <w:t xml:space="preserve"> Закрепить знание о</w:t>
            </w:r>
            <w:r w:rsidRPr="00DD5287">
              <w:t>б изготовлении книг, показать</w:t>
            </w:r>
            <w:proofErr w:type="gramStart"/>
            <w:r w:rsidRPr="00DD5287">
              <w:t xml:space="preserve"> ,</w:t>
            </w:r>
            <w:proofErr w:type="gramEnd"/>
            <w:r w:rsidRPr="00DD5287">
              <w:t xml:space="preserve"> как она преобразовывалась под влиянием творчества человека; формировать представление о библиотеке и профессии библиотекаря.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</w:t>
            </w:r>
            <w:proofErr w:type="spellStart"/>
            <w:r w:rsidRPr="00DD5287">
              <w:rPr>
                <w:u w:val="single"/>
              </w:rPr>
              <w:t>Книжкины</w:t>
            </w:r>
            <w:proofErr w:type="spellEnd"/>
            <w:r w:rsidRPr="00DD5287">
              <w:rPr>
                <w:u w:val="single"/>
              </w:rPr>
              <w:t xml:space="preserve">  именины»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(День Российской </w:t>
            </w:r>
            <w:r w:rsidRPr="00DD5287">
              <w:rPr>
                <w:i/>
                <w:iCs/>
              </w:rPr>
              <w:lastRenderedPageBreak/>
              <w:t>печати – 13 января)</w:t>
            </w:r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Прививать любовь и </w:t>
            </w:r>
            <w:proofErr w:type="gramStart"/>
            <w:r w:rsidRPr="00F27081">
              <w:t>бережное</w:t>
            </w:r>
            <w:proofErr w:type="gramEnd"/>
          </w:p>
          <w:p w:rsidR="00D00C71" w:rsidRPr="00F27081" w:rsidRDefault="00D00C71" w:rsidP="001406E3">
            <w:pPr>
              <w:autoSpaceDE w:val="0"/>
              <w:autoSpaceDN w:val="0"/>
              <w:adjustRightInd w:val="0"/>
            </w:pPr>
            <w:r w:rsidRPr="00F27081">
              <w:t xml:space="preserve">отношение к книге; познакомить </w:t>
            </w:r>
            <w:proofErr w:type="gramStart"/>
            <w:r w:rsidRPr="00F27081">
              <w:t>с</w:t>
            </w:r>
            <w:proofErr w:type="gramEnd"/>
          </w:p>
          <w:p w:rsidR="00D00C71" w:rsidRPr="00CC3BBB" w:rsidRDefault="00D00C71" w:rsidP="001406E3">
            <w:r w:rsidRPr="00F27081">
              <w:t>прошлым книги, выяснить знания</w:t>
            </w:r>
            <w:r>
              <w:t xml:space="preserve"> </w:t>
            </w:r>
            <w:r w:rsidRPr="00F27081">
              <w:t>детей о назначении книг</w:t>
            </w:r>
            <w:proofErr w:type="gramStart"/>
            <w:r w:rsidRPr="00DD5287">
              <w:rPr>
                <w:color w:val="000000"/>
                <w:spacing w:val="10"/>
              </w:rPr>
              <w:t xml:space="preserve"> З</w:t>
            </w:r>
            <w:proofErr w:type="gramEnd"/>
            <w:r w:rsidRPr="00DD5287">
              <w:rPr>
                <w:color w:val="000000"/>
                <w:spacing w:val="10"/>
              </w:rPr>
              <w:t>акрепить знание о</w:t>
            </w:r>
            <w:r w:rsidRPr="00DD5287">
              <w:t>б изготовлении книг, показать как она преобразовывалась под влиянием творчества человека; формировать представление о библиотеке и профессии библиотекаря.</w:t>
            </w:r>
            <w:r w:rsidRPr="00DD5287">
              <w:rPr>
                <w:color w:val="000000"/>
                <w:spacing w:val="10"/>
              </w:rPr>
              <w:t xml:space="preserve"> 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Выставка «Книжки-малышки»</w:t>
            </w:r>
          </w:p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color w:val="FF0000"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Развлечение</w:t>
            </w:r>
          </w:p>
          <w:p w:rsidR="00D00C71" w:rsidRPr="00F85255" w:rsidRDefault="00D00C71" w:rsidP="001406E3">
            <w:pPr>
              <w:rPr>
                <w:i/>
                <w:iCs/>
              </w:rPr>
            </w:pP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«Мои любимые книжки»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Презентация детских книг.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  <w:color w:val="291200"/>
                <w:shd w:val="clear" w:color="auto" w:fill="F7F9FB"/>
              </w:rPr>
              <w:t xml:space="preserve">Конкурс чтецов. 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Презентация детских книг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 «По страницам книг»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Презентация детских книг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 «По страницам книг»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t>Январь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16</w:t>
            </w:r>
            <w:r w:rsidRPr="00CC3BBB">
              <w:t>.01-2</w:t>
            </w:r>
            <w:r>
              <w:t>0</w:t>
            </w:r>
            <w:r w:rsidRPr="00CC3BBB">
              <w:t>.01)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«Азбука безопасности»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(безопасность дома, пожарная безопасность)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F24EB">
            <w:r>
              <w:t>20  неделя</w:t>
            </w:r>
          </w:p>
          <w:p w:rsidR="00D00C71" w:rsidRPr="00CC3BBB" w:rsidRDefault="00D00C71" w:rsidP="001406E3">
            <w:pPr>
              <w:jc w:val="center"/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«Азбука безопасности!»</w:t>
            </w:r>
          </w:p>
          <w:p w:rsidR="00D00C71" w:rsidRPr="00DD5287" w:rsidRDefault="00D00C71" w:rsidP="001406E3">
            <w:pPr>
              <w:rPr>
                <w:color w:val="000000"/>
                <w:shd w:val="clear" w:color="auto" w:fill="FFFFFF"/>
              </w:rPr>
            </w:pPr>
          </w:p>
          <w:p w:rsidR="00D00C71" w:rsidRPr="00DD5287" w:rsidRDefault="00D00C71" w:rsidP="001406E3">
            <w:pPr>
              <w:rPr>
                <w:color w:val="000000"/>
                <w:shd w:val="clear" w:color="auto" w:fill="FFFFFF"/>
              </w:rPr>
            </w:pPr>
            <w:r w:rsidRPr="00DD5287">
              <w:rPr>
                <w:color w:val="000000"/>
                <w:shd w:val="clear" w:color="auto" w:fill="FFFFFF"/>
              </w:rPr>
              <w:t>Знакомство с понятиями «можн</w:t>
            </w:r>
            <w:proofErr w:type="gramStart"/>
            <w:r w:rsidRPr="00DD5287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нельзя, опасно».</w:t>
            </w:r>
          </w:p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color w:val="000000"/>
                <w:shd w:val="clear" w:color="auto" w:fill="FFFFFF"/>
              </w:rPr>
              <w:t xml:space="preserve">Формировать представления о правилах поведения с предметным миром и безопасного </w:t>
            </w:r>
            <w:r w:rsidRPr="00DD5287">
              <w:rPr>
                <w:color w:val="000000"/>
                <w:shd w:val="clear" w:color="auto" w:fill="FFFFFF"/>
              </w:rPr>
              <w:lastRenderedPageBreak/>
              <w:t>обращения с предметами.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«Азбука безопасности»</w:t>
            </w:r>
          </w:p>
          <w:p w:rsidR="00D00C71" w:rsidRDefault="00D00C71" w:rsidP="001406E3">
            <w:r>
              <w:t>(безопасность дома, пожарная безопасность)</w:t>
            </w:r>
          </w:p>
          <w:p w:rsidR="00D00C71" w:rsidRDefault="00D00C71" w:rsidP="001406E3">
            <w:r>
              <w:t>Знакомить с источниками опасности дома</w:t>
            </w:r>
            <w:proofErr w:type="gramStart"/>
            <w:r>
              <w:t xml:space="preserve">., </w:t>
            </w:r>
            <w:proofErr w:type="gramEnd"/>
            <w:r>
              <w:t>навыки безопасного передвижения в помещении, в играх.</w:t>
            </w:r>
          </w:p>
          <w:p w:rsidR="00D00C71" w:rsidRPr="00CC3BBB" w:rsidRDefault="00D00C71" w:rsidP="001406E3">
            <w:r>
              <w:t>Пожарная безопасность.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«Азбука безопасности»</w:t>
            </w:r>
          </w:p>
          <w:p w:rsidR="00D00C71" w:rsidRDefault="00D00C71" w:rsidP="001406E3">
            <w:r>
              <w:t>(безопасность дома, пожарная безопасность)</w:t>
            </w:r>
          </w:p>
          <w:p w:rsidR="00D00C71" w:rsidRPr="00CC3BBB" w:rsidRDefault="00D00C71" w:rsidP="001406E3">
            <w:r>
              <w:t xml:space="preserve">Правила безопасного поведения во время игр. Правила пользования бытовыми электроприборами, столовыми приборами. Правила поведения с незнакомыми людьми. </w:t>
            </w:r>
            <w:r>
              <w:lastRenderedPageBreak/>
              <w:t>Правила поведения при пожаре.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«Азбука безопасности»</w:t>
            </w:r>
          </w:p>
          <w:p w:rsidR="00D00C71" w:rsidRDefault="00D00C71" w:rsidP="001406E3">
            <w:r>
              <w:t>(безопасность дома, пожарная безопасность)</w:t>
            </w:r>
          </w:p>
          <w:p w:rsidR="00D00C71" w:rsidRPr="00CC3BBB" w:rsidRDefault="00D00C71" w:rsidP="001406E3">
            <w:r>
              <w:t>Правила поведения  во время игр. Источники опасности в быту, с бытовыми предметами. Знакомство с работой МЧС. Правила поведения при пожаре.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«Азбука безопасности»</w:t>
            </w:r>
          </w:p>
          <w:p w:rsidR="00D00C71" w:rsidRDefault="00D00C71" w:rsidP="001406E3">
            <w:r>
              <w:t>(безопасность дома, пожарная безопасность)</w:t>
            </w:r>
          </w:p>
          <w:p w:rsidR="00D00C71" w:rsidRPr="00CC3BBB" w:rsidRDefault="00D00C71" w:rsidP="001406E3">
            <w:r>
              <w:t>Правила поведения  во время игр. Источники опасности в быту, с бытовыми предметами. Знакомство с работой МЧС. Правила поведения при пожаре.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DD5287">
              <w:rPr>
                <w:b/>
                <w:b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 (обыгрывание ситуации)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Выставки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Выставки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Выставки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Выставки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>
              <w:t>Январь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2</w:t>
            </w:r>
            <w:r w:rsidR="00177949">
              <w:t>3</w:t>
            </w:r>
            <w:r w:rsidRPr="00CC3BBB">
              <w:t>.02-</w:t>
            </w:r>
            <w:r>
              <w:t>2</w:t>
            </w:r>
            <w:r w:rsidR="00177949">
              <w:t>7</w:t>
            </w:r>
            <w:r w:rsidRPr="00CC3BBB">
              <w:t>.02)</w:t>
            </w:r>
          </w:p>
          <w:p w:rsidR="00D00C71" w:rsidRPr="00C66C90" w:rsidRDefault="00D00C71" w:rsidP="001406E3">
            <w:pPr>
              <w:jc w:val="center"/>
            </w:pPr>
            <w:r w:rsidRPr="00DD5287">
              <w:rPr>
                <w:b/>
                <w:bCs/>
              </w:rPr>
              <w:t>Транспорт</w:t>
            </w:r>
          </w:p>
          <w:p w:rsidR="00D00C71" w:rsidRDefault="00D00C71" w:rsidP="001406E3">
            <w:pPr>
              <w:jc w:val="center"/>
              <w:rPr>
                <w:u w:val="single"/>
              </w:rPr>
            </w:pPr>
          </w:p>
          <w:p w:rsidR="00D00C71" w:rsidRDefault="00D00C71" w:rsidP="001406E3">
            <w:pPr>
              <w:jc w:val="center"/>
              <w:rPr>
                <w:u w:val="single"/>
              </w:rPr>
            </w:pPr>
          </w:p>
          <w:p w:rsidR="00D00C71" w:rsidRDefault="00D00C71" w:rsidP="001406E3">
            <w:pPr>
              <w:jc w:val="center"/>
              <w:rPr>
                <w:u w:val="single"/>
              </w:rPr>
            </w:pPr>
          </w:p>
          <w:p w:rsidR="00D00C71" w:rsidRDefault="00D00C71" w:rsidP="001F24EB">
            <w:r>
              <w:t>21  неделя</w:t>
            </w:r>
          </w:p>
          <w:p w:rsidR="00D00C71" w:rsidRPr="00DD5287" w:rsidRDefault="00D00C71" w:rsidP="001406E3">
            <w:pPr>
              <w:jc w:val="center"/>
              <w:rPr>
                <w:u w:val="single"/>
              </w:rPr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Транспорт»</w:t>
            </w:r>
          </w:p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Знакомить с транспортными средствами</w:t>
            </w:r>
          </w:p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- Формировать умение различать и называть по внешнему виду грузовые и легковые автомобили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b/>
                <w:bCs/>
              </w:rPr>
              <w:t xml:space="preserve">- </w:t>
            </w:r>
            <w:r w:rsidRPr="00834516">
              <w:t>Развивать словарный запас, умение выполнять звукоподражание: как едет поезд, как гудит самолет, как сигналит автомобиль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«Транспорт»</w:t>
            </w:r>
          </w:p>
          <w:p w:rsidR="00D00C71" w:rsidRPr="00DD5287" w:rsidRDefault="00D00C71" w:rsidP="001406E3">
            <w:pPr>
              <w:shd w:val="clear" w:color="auto" w:fill="FFFFFF"/>
              <w:spacing w:line="274" w:lineRule="exact"/>
              <w:ind w:right="34"/>
            </w:pPr>
            <w:r w:rsidRPr="00DD5287">
              <w:t xml:space="preserve">Познакомить с основными видами транспорта: </w:t>
            </w:r>
            <w:proofErr w:type="gramStart"/>
            <w:r w:rsidRPr="00DD5287">
              <w:t>воздуш</w:t>
            </w:r>
            <w:r w:rsidRPr="00DD5287">
              <w:softHyphen/>
              <w:t>ный</w:t>
            </w:r>
            <w:proofErr w:type="gramEnd"/>
            <w:r w:rsidRPr="00DD5287">
              <w:t>, водный, наземный. Формировать умение дифференцировать транспорт по назначению: грузовой, пас</w:t>
            </w:r>
            <w:r w:rsidRPr="00DD5287">
              <w:softHyphen/>
              <w:t>сажирский.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t xml:space="preserve">Различать основные части </w:t>
            </w:r>
            <w:r w:rsidRPr="00DD5287">
              <w:rPr>
                <w:spacing w:val="-1"/>
              </w:rPr>
              <w:t>транспорта: кузов, кабина, ко</w:t>
            </w:r>
            <w:r w:rsidRPr="00DD5287">
              <w:rPr>
                <w:spacing w:val="-1"/>
              </w:rPr>
              <w:softHyphen/>
            </w:r>
            <w:r w:rsidRPr="00DD5287">
              <w:t>леса, руль и т. д. Воспитывать уважение к людям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«Мы путешествуем вокруг света»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(виды транспорта)</w:t>
            </w:r>
          </w:p>
          <w:p w:rsidR="00D00C71" w:rsidRPr="00DD5287" w:rsidRDefault="00D00C71" w:rsidP="001406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5287">
              <w:rPr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DD5287">
              <w:rPr>
                <w:color w:val="000000"/>
              </w:rPr>
              <w:t>наземный</w:t>
            </w:r>
            <w:proofErr w:type="gramEnd"/>
            <w:r w:rsidRPr="00DD5287">
              <w:rPr>
                <w:color w:val="000000"/>
              </w:rPr>
              <w:t xml:space="preserve">, подземный, водный, воздушный. Закреплять у детей правила дорожного движения, правила поведения на </w:t>
            </w:r>
            <w:proofErr w:type="gramStart"/>
            <w:r w:rsidRPr="00DD5287">
              <w:rPr>
                <w:color w:val="000000"/>
              </w:rPr>
              <w:t>транспорте</w:t>
            </w:r>
            <w:proofErr w:type="gramEnd"/>
            <w:r w:rsidRPr="00DD5287">
              <w:rPr>
                <w:color w:val="000000"/>
              </w:rPr>
              <w:t>; учить безопасному поведению на улицах большого города. Раскрыть значение транспорта в жизни современного общества.</w:t>
            </w:r>
          </w:p>
          <w:p w:rsidR="00D00C71" w:rsidRPr="00CC3BBB" w:rsidRDefault="00D00C71" w:rsidP="001406E3"/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«Мы путешествуем вокруг света»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(виды транспорта)</w:t>
            </w:r>
          </w:p>
          <w:p w:rsidR="00D00C71" w:rsidRPr="00DD5287" w:rsidRDefault="00D00C71" w:rsidP="001406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D5287">
              <w:rPr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DD5287">
              <w:rPr>
                <w:color w:val="000000"/>
              </w:rPr>
              <w:t>наземный</w:t>
            </w:r>
            <w:proofErr w:type="gramEnd"/>
            <w:r w:rsidRPr="00DD5287">
              <w:rPr>
                <w:color w:val="000000"/>
              </w:rPr>
              <w:t>, подземный, водный, воздушный</w:t>
            </w:r>
            <w:r w:rsidRPr="00DD5287">
              <w:rPr>
                <w:color w:val="000000"/>
                <w:sz w:val="28"/>
                <w:szCs w:val="28"/>
              </w:rPr>
              <w:t xml:space="preserve">. </w:t>
            </w:r>
            <w:r w:rsidRPr="00DD5287">
              <w:rPr>
                <w:color w:val="000000"/>
              </w:rPr>
              <w:t xml:space="preserve">Закреплять у детей правила дорожного движения, правила поведения на </w:t>
            </w:r>
            <w:proofErr w:type="gramStart"/>
            <w:r w:rsidRPr="00DD5287">
              <w:rPr>
                <w:color w:val="000000"/>
              </w:rPr>
              <w:t>транспорте</w:t>
            </w:r>
            <w:proofErr w:type="gramEnd"/>
            <w:r w:rsidRPr="00DD5287">
              <w:rPr>
                <w:color w:val="000000"/>
              </w:rPr>
              <w:t>; учить безопасному поведению на улицах большого города. Раскрыть значение транспорта в жизни современного общества</w:t>
            </w:r>
            <w:r w:rsidRPr="00DD5287">
              <w:rPr>
                <w:color w:val="000000"/>
                <w:sz w:val="28"/>
                <w:szCs w:val="28"/>
              </w:rPr>
              <w:t>.</w:t>
            </w:r>
          </w:p>
          <w:p w:rsidR="00D00C71" w:rsidRPr="00DD5287" w:rsidRDefault="00D00C71" w:rsidP="001406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D5287">
              <w:rPr>
                <w:color w:val="000000"/>
              </w:rPr>
              <w:t>Закреплять знания детей  о профессиях людей, работа которых связана с транспортом (капитан, штурма, пилот, радист, стюардесса, машинист, проводник, стрелочник, диспетчер, водитель, кондуктор).</w:t>
            </w:r>
            <w:proofErr w:type="gramEnd"/>
          </w:p>
          <w:p w:rsidR="00D00C71" w:rsidRPr="00CC3BBB" w:rsidRDefault="00D00C71" w:rsidP="001406E3"/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«Мы путешествуем вокруг света»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(виды транспорта)</w:t>
            </w:r>
          </w:p>
          <w:p w:rsidR="00D00C71" w:rsidRPr="00DD5287" w:rsidRDefault="00D00C71" w:rsidP="001406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D5287">
              <w:rPr>
                <w:color w:val="000000"/>
              </w:rPr>
              <w:t xml:space="preserve">Дать представление о существовании различных видов транспорта: </w:t>
            </w:r>
            <w:proofErr w:type="gramStart"/>
            <w:r w:rsidRPr="00DD5287">
              <w:rPr>
                <w:color w:val="000000"/>
              </w:rPr>
              <w:t>наземный</w:t>
            </w:r>
            <w:proofErr w:type="gramEnd"/>
            <w:r w:rsidRPr="00DD5287">
              <w:rPr>
                <w:color w:val="000000"/>
              </w:rPr>
              <w:t xml:space="preserve">, подземный, водный, воздушный. Закреплять у детей правила дорожного движения, правила поведения на </w:t>
            </w:r>
            <w:proofErr w:type="gramStart"/>
            <w:r w:rsidRPr="00DD5287">
              <w:rPr>
                <w:color w:val="000000"/>
              </w:rPr>
              <w:t>транспорте</w:t>
            </w:r>
            <w:proofErr w:type="gramEnd"/>
            <w:r w:rsidRPr="00DD5287">
              <w:rPr>
                <w:color w:val="000000"/>
              </w:rPr>
              <w:t>; учить безопасному поведению на улицах большого города. Раскрыть значение транспорта в жизни современного общества.</w:t>
            </w:r>
          </w:p>
          <w:p w:rsidR="00D00C71" w:rsidRPr="00DD5287" w:rsidRDefault="00D00C71" w:rsidP="001406E3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D5287">
              <w:rPr>
                <w:color w:val="000000"/>
              </w:rPr>
              <w:t xml:space="preserve">Закреплять знания детей  о профессиях людей, работа которых связана с транспортом (капитан, штурма, пилот, радист, стюардесса, машинист, проводник, стрелочник, </w:t>
            </w:r>
            <w:r w:rsidRPr="00DD5287">
              <w:rPr>
                <w:color w:val="000000"/>
              </w:rPr>
              <w:lastRenderedPageBreak/>
              <w:t>диспетчер, водитель, кондуктор).</w:t>
            </w:r>
            <w:proofErr w:type="gramEnd"/>
          </w:p>
          <w:p w:rsidR="00D00C71" w:rsidRPr="00CC3BBB" w:rsidRDefault="00D00C71" w:rsidP="001406E3"/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DD5287">
              <w:rPr>
                <w:b/>
                <w:b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Сюжетная игра «Путешествие на </w:t>
            </w:r>
            <w:proofErr w:type="gramStart"/>
            <w:r w:rsidRPr="00DD5287">
              <w:rPr>
                <w:i/>
                <w:iCs/>
              </w:rPr>
              <w:t>поезде</w:t>
            </w:r>
            <w:proofErr w:type="gramEnd"/>
            <w:r w:rsidRPr="00DD5287">
              <w:rPr>
                <w:i/>
                <w:iCs/>
              </w:rPr>
              <w:t>»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Игры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Игры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Выставка-конкурс «Виды транспорта»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Создание альбомов, выставок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t>Февраль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3</w:t>
            </w:r>
            <w:r w:rsidR="00177949">
              <w:t>0</w:t>
            </w:r>
            <w:r>
              <w:t>.01</w:t>
            </w:r>
            <w:r w:rsidRPr="00CC3BBB">
              <w:t>-</w:t>
            </w:r>
            <w:r>
              <w:t>0</w:t>
            </w:r>
            <w:r w:rsidR="00177949">
              <w:t>3</w:t>
            </w:r>
            <w:r w:rsidRPr="00CC3BBB">
              <w:t>.02)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Все работы хороши</w:t>
            </w: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406E3">
            <w:pPr>
              <w:jc w:val="center"/>
              <w:rPr>
                <w:b/>
                <w:bCs/>
              </w:rPr>
            </w:pPr>
          </w:p>
          <w:p w:rsidR="00D00C71" w:rsidRDefault="00D00C71" w:rsidP="001F24EB">
            <w:r>
              <w:t>22  неделя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«Все работы хороши!»</w:t>
            </w:r>
          </w:p>
          <w:p w:rsidR="00D00C71" w:rsidRPr="00961D42" w:rsidRDefault="00D00C71" w:rsidP="001406E3">
            <w:r w:rsidRPr="00961D42">
              <w:t>Познакомить детей с некоторыми профессиями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«Все работы хороши!»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(о профессиях)</w:t>
            </w:r>
          </w:p>
          <w:p w:rsidR="00D00C71" w:rsidRPr="00961D42" w:rsidRDefault="00D00C71" w:rsidP="001406E3">
            <w:r w:rsidRPr="00961D42">
              <w:t xml:space="preserve">Познакомить детей с некоторыми профессиями: воспитатель, </w:t>
            </w:r>
            <w:proofErr w:type="spellStart"/>
            <w:r w:rsidRPr="00961D42">
              <w:t>пом</w:t>
            </w:r>
            <w:proofErr w:type="spellEnd"/>
            <w:r w:rsidRPr="00961D42">
              <w:t>. воспитателя, врач, продавец, шофер, строитель, муз</w:t>
            </w:r>
            <w:proofErr w:type="gramStart"/>
            <w:r w:rsidRPr="00961D42">
              <w:t>.</w:t>
            </w:r>
            <w:proofErr w:type="gramEnd"/>
            <w:r w:rsidRPr="00961D42">
              <w:t xml:space="preserve"> </w:t>
            </w:r>
            <w:proofErr w:type="gramStart"/>
            <w:r w:rsidRPr="00961D42">
              <w:t>р</w:t>
            </w:r>
            <w:proofErr w:type="gramEnd"/>
            <w:r w:rsidRPr="00961D42">
              <w:t>уководитель. Расширить и обогащать представления о трудовых действиях, результатах труда.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«Все работы хороши!»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(о профессиях)</w:t>
            </w:r>
          </w:p>
          <w:p w:rsidR="00D00C71" w:rsidRPr="00DD5287" w:rsidRDefault="00D00C71" w:rsidP="001406E3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 xml:space="preserve">Закреплять знания детей о разнообразных профессиях, их названиях, специфике деятельности, личностных и профессиональных качествах людей разных профессий: шофер, почтальон, продавец, врач и т.д.) </w:t>
            </w:r>
            <w:proofErr w:type="gramEnd"/>
          </w:p>
          <w:p w:rsidR="00D00C71" w:rsidRPr="00CF54F7" w:rsidRDefault="00D00C71" w:rsidP="001406E3">
            <w:r w:rsidRPr="00DD5287">
              <w:rPr>
                <w:color w:val="000000"/>
                <w:shd w:val="clear" w:color="auto" w:fill="FFFFFF"/>
              </w:rPr>
              <w:t>Воспитывать уважение к людям труда.</w:t>
            </w:r>
            <w:r w:rsidRPr="00961D42">
              <w:t xml:space="preserve"> </w:t>
            </w:r>
            <w:r w:rsidRPr="00DD5287">
              <w:t xml:space="preserve">Формировать у детей отчетливые представления о труде как социальном явлении, </w:t>
            </w:r>
            <w:proofErr w:type="gramStart"/>
            <w:r w:rsidRPr="00DD5287">
              <w:t>обеспечивающим</w:t>
            </w:r>
            <w:proofErr w:type="gramEnd"/>
            <w:r w:rsidRPr="00DD5287"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</w:t>
            </w:r>
            <w:r w:rsidRPr="00DD5287">
              <w:lastRenderedPageBreak/>
              <w:t>интерес к различным профессиям</w:t>
            </w:r>
            <w:r w:rsidRPr="00DD5287">
              <w:rPr>
                <w:i/>
                <w:iCs/>
              </w:rPr>
              <w:t>.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«Все работы хороши!»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(о профессиях)</w:t>
            </w:r>
          </w:p>
          <w:p w:rsidR="00D00C71" w:rsidRPr="00DD5287" w:rsidRDefault="00D00C71" w:rsidP="001406E3">
            <w:r w:rsidRPr="00DD5287">
              <w:rPr>
                <w:color w:val="000000"/>
                <w:shd w:val="clear" w:color="auto" w:fill="FFFFFF"/>
              </w:rPr>
              <w:t>Закреплять знания детей о разнообразных профессиях, их названиях, специфике деятельности, личностных и профессиональных качествах людей разных профессий: воспитатель, учитель, врач, строитель, работники сельского хозяйства, транспорта,</w:t>
            </w:r>
            <w:proofErr w:type="gramStart"/>
            <w:r w:rsidRPr="00DD5287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торговли и др., о важности и значимости труда; о том, , что для облечения  труда используется разнообразная техника. Воспитывать уважение к людям труда.</w:t>
            </w:r>
            <w:r w:rsidRPr="00961D42">
              <w:t xml:space="preserve"> </w:t>
            </w:r>
            <w:r w:rsidRPr="00DD5287">
              <w:t xml:space="preserve">Формировать у детей отчетливые представления о труде как социальном </w:t>
            </w:r>
            <w:r w:rsidRPr="00DD5287">
              <w:lastRenderedPageBreak/>
              <w:t xml:space="preserve">явлении, </w:t>
            </w:r>
            <w:proofErr w:type="gramStart"/>
            <w:r w:rsidRPr="00DD5287">
              <w:t>обеспечивающим</w:t>
            </w:r>
            <w:proofErr w:type="gramEnd"/>
            <w:r w:rsidRPr="00DD5287"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профессиям. Актуальные профессии в нашем городе. Понятие челове</w:t>
            </w:r>
            <w:proofErr w:type="gramStart"/>
            <w:r w:rsidRPr="00DD5287">
              <w:t>к-</w:t>
            </w:r>
            <w:proofErr w:type="gramEnd"/>
            <w:r w:rsidRPr="00DD5287">
              <w:t xml:space="preserve"> труженик.</w:t>
            </w:r>
          </w:p>
          <w:p w:rsidR="00D00C71" w:rsidRPr="00961D42" w:rsidRDefault="00D00C71" w:rsidP="001406E3"/>
          <w:p w:rsidR="00D00C71" w:rsidRPr="00CF54F7" w:rsidRDefault="00D00C71" w:rsidP="001406E3"/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«Все работы хороши!»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(о профессиях)</w:t>
            </w:r>
          </w:p>
          <w:p w:rsidR="00D00C71" w:rsidRPr="00DD5287" w:rsidRDefault="00D00C71" w:rsidP="001406E3">
            <w:r w:rsidRPr="00DD5287">
              <w:rPr>
                <w:color w:val="000000"/>
                <w:shd w:val="clear" w:color="auto" w:fill="FFFFFF"/>
              </w:rPr>
              <w:t>Закреплять знания детей о разнообразных профессиях, их названиях, специфике деятельности, личностных и профессиональных качествах людей разных профессий: воспитатель, учитель, врач, строитель, работники сельского хозяйства, транспорта,</w:t>
            </w:r>
            <w:proofErr w:type="gramStart"/>
            <w:r w:rsidRPr="00DD5287">
              <w:rPr>
                <w:color w:val="000000"/>
                <w:shd w:val="clear" w:color="auto" w:fill="FFFFFF"/>
              </w:rPr>
              <w:t xml:space="preserve"> ,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торговли и др., о важности и значимости труда; о том, , что для облечения  труда используется разнообразная техника. Воспитывать уважение к людям труда.</w:t>
            </w:r>
            <w:r w:rsidRPr="00961D42">
              <w:t xml:space="preserve"> </w:t>
            </w:r>
            <w:r w:rsidRPr="00DD5287">
              <w:t xml:space="preserve">Формировать у детей отчетливые представления о труде как социальном </w:t>
            </w:r>
            <w:r w:rsidRPr="00DD5287">
              <w:lastRenderedPageBreak/>
              <w:t xml:space="preserve">явлении, </w:t>
            </w:r>
            <w:proofErr w:type="gramStart"/>
            <w:r w:rsidRPr="00DD5287">
              <w:t>обеспечивающим</w:t>
            </w:r>
            <w:proofErr w:type="gramEnd"/>
            <w:r w:rsidRPr="00DD5287">
              <w:t xml:space="preserve"> потребности человека, через расширение круга знаний и представлений о совершенствовании рукотворного мира, изменении мира профессий. Развивать  интерес к различным профессиям.</w:t>
            </w:r>
          </w:p>
          <w:p w:rsidR="00D00C71" w:rsidRPr="00DD5287" w:rsidRDefault="00D00C71" w:rsidP="001406E3">
            <w:r w:rsidRPr="00DD5287">
              <w:t>Актуальные профессии в нашем городе. Понятие челове</w:t>
            </w:r>
            <w:proofErr w:type="gramStart"/>
            <w:r w:rsidRPr="00DD5287">
              <w:t>к-</w:t>
            </w:r>
            <w:proofErr w:type="gramEnd"/>
            <w:r w:rsidRPr="00DD5287">
              <w:t xml:space="preserve"> труженик.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DD5287">
              <w:rPr>
                <w:b/>
                <w:b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Игры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Сюжетно-ролевые игры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  <w:color w:val="000000"/>
              </w:rPr>
              <w:t xml:space="preserve">Составление книжки </w:t>
            </w:r>
            <w:proofErr w:type="gramStart"/>
            <w:r w:rsidRPr="00DD5287">
              <w:rPr>
                <w:i/>
                <w:iCs/>
                <w:color w:val="000000"/>
              </w:rPr>
              <w:t>–с</w:t>
            </w:r>
            <w:proofErr w:type="gramEnd"/>
            <w:r w:rsidRPr="00DD5287">
              <w:rPr>
                <w:i/>
                <w:iCs/>
                <w:color w:val="000000"/>
              </w:rPr>
              <w:t>амоделки вместе с родителями «Все профессии нужны, все профессии важны.»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  <w:color w:val="291200"/>
              </w:rPr>
              <w:t>Викторина «Путешествие в мир профессий</w:t>
            </w:r>
            <w:r w:rsidRPr="00DD5287">
              <w:rPr>
                <w:i/>
                <w:iCs/>
                <w:color w:val="291200"/>
                <w:shd w:val="clear" w:color="auto" w:fill="F7F9FB"/>
              </w:rPr>
              <w:t>»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D00C71" w:rsidRPr="00DD5287" w:rsidRDefault="00D00C71" w:rsidP="001406E3">
            <w:pPr>
              <w:rPr>
                <w:i/>
                <w:iCs/>
                <w:color w:val="291200"/>
                <w:shd w:val="clear" w:color="auto" w:fill="F7F9FB"/>
              </w:rPr>
            </w:pPr>
            <w:r w:rsidRPr="00DD5287">
              <w:rPr>
                <w:i/>
                <w:iCs/>
                <w:color w:val="291200"/>
                <w:shd w:val="clear" w:color="auto" w:fill="F7F9FB"/>
              </w:rPr>
              <w:t>-Конкурс презентаций «Все работы хороши!» (совместно с родителями)</w:t>
            </w:r>
          </w:p>
          <w:p w:rsidR="00D00C71" w:rsidRPr="00DD5287" w:rsidRDefault="00D00C71" w:rsidP="001406E3">
            <w:pPr>
              <w:rPr>
                <w:i/>
                <w:iCs/>
                <w:color w:val="291200"/>
                <w:shd w:val="clear" w:color="auto" w:fill="F7F9FB"/>
              </w:rPr>
            </w:pPr>
            <w:r w:rsidRPr="00DD5287">
              <w:rPr>
                <w:i/>
                <w:iCs/>
                <w:color w:val="291200"/>
                <w:shd w:val="clear" w:color="auto" w:fill="F7F9FB"/>
              </w:rPr>
              <w:t>- Викторина «Путешествие в мир профессий»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2604AA">
            <w:pPr>
              <w:jc w:val="center"/>
            </w:pPr>
            <w:r w:rsidRPr="00CC3BBB">
              <w:t>Февраль</w:t>
            </w:r>
          </w:p>
          <w:p w:rsidR="00D00C71" w:rsidRDefault="00D00C71" w:rsidP="002604AA">
            <w:pPr>
              <w:jc w:val="center"/>
            </w:pPr>
            <w:r w:rsidRPr="00CC3BBB">
              <w:t>(</w:t>
            </w:r>
            <w:r>
              <w:t>0</w:t>
            </w:r>
            <w:r w:rsidR="00177949">
              <w:t>6</w:t>
            </w:r>
            <w:r w:rsidRPr="00CC3BBB">
              <w:t>.02-</w:t>
            </w:r>
            <w:r>
              <w:t>1</w:t>
            </w:r>
            <w:r w:rsidR="00177949">
              <w:t>0</w:t>
            </w:r>
            <w:r w:rsidRPr="00CC3BBB">
              <w:t>.02)</w:t>
            </w:r>
          </w:p>
          <w:p w:rsidR="00D00C71" w:rsidRPr="00DD5287" w:rsidRDefault="00D00C71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Народная игрушка</w:t>
            </w:r>
          </w:p>
          <w:p w:rsidR="00D00C71" w:rsidRPr="00DD5287" w:rsidRDefault="00D00C71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( народная культура)</w:t>
            </w:r>
          </w:p>
          <w:p w:rsidR="00D00C71" w:rsidRDefault="00D00C71" w:rsidP="002604AA">
            <w:pPr>
              <w:jc w:val="center"/>
            </w:pPr>
          </w:p>
          <w:p w:rsidR="00D00C71" w:rsidRDefault="00D00C71" w:rsidP="001F24EB">
            <w:r>
              <w:t>23  неделя</w:t>
            </w:r>
          </w:p>
          <w:p w:rsidR="00D00C71" w:rsidRPr="00CC3BBB" w:rsidRDefault="00D00C71" w:rsidP="002604AA">
            <w:pPr>
              <w:jc w:val="center"/>
            </w:pPr>
          </w:p>
        </w:tc>
        <w:tc>
          <w:tcPr>
            <w:tcW w:w="2598" w:type="dxa"/>
          </w:tcPr>
          <w:p w:rsidR="00D00C71" w:rsidRPr="00DD5287" w:rsidRDefault="00D00C71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«Народная игрушка»</w:t>
            </w:r>
          </w:p>
          <w:p w:rsidR="00D00C71" w:rsidRDefault="00D00C71" w:rsidP="002604AA">
            <w:r>
              <w:t xml:space="preserve">Знакомить с народным творчеством на </w:t>
            </w:r>
            <w:proofErr w:type="gramStart"/>
            <w:r>
              <w:t>примере</w:t>
            </w:r>
            <w:proofErr w:type="gramEnd"/>
            <w:r>
              <w:t xml:space="preserve"> народных игрушек.</w:t>
            </w:r>
            <w:r w:rsidRPr="001967BC">
              <w:t xml:space="preserve"> </w:t>
            </w:r>
            <w:r>
              <w:t xml:space="preserve">Использовать фольклор при организации всех </w:t>
            </w:r>
            <w:r>
              <w:lastRenderedPageBreak/>
              <w:t>видов деятельности.</w:t>
            </w:r>
          </w:p>
          <w:p w:rsidR="00D00C71" w:rsidRPr="001967BC" w:rsidRDefault="00D00C71" w:rsidP="002604AA">
            <w:pPr>
              <w:pStyle w:val="a8"/>
            </w:pPr>
          </w:p>
        </w:tc>
        <w:tc>
          <w:tcPr>
            <w:tcW w:w="3134" w:type="dxa"/>
          </w:tcPr>
          <w:p w:rsidR="00D00C71" w:rsidRPr="00DD5287" w:rsidRDefault="00D00C71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«Народная культура»</w:t>
            </w:r>
          </w:p>
          <w:p w:rsidR="00D00C71" w:rsidRPr="001967BC" w:rsidRDefault="00D00C71" w:rsidP="002604AA">
            <w:r>
              <w:t xml:space="preserve">Расширить представления о народной игрушке. Знакомить  с </w:t>
            </w:r>
            <w:r w:rsidRPr="001967BC">
              <w:t xml:space="preserve"> народны</w:t>
            </w:r>
            <w:r>
              <w:t>ми  промыслами</w:t>
            </w:r>
            <w:r w:rsidRPr="001967BC">
              <w:t xml:space="preserve">. </w:t>
            </w:r>
            <w:r>
              <w:t xml:space="preserve">Использовать фольклор при организации всех видов деятельности. </w:t>
            </w:r>
            <w:r w:rsidRPr="001967BC">
              <w:t xml:space="preserve">Знакомство с устным </w:t>
            </w:r>
            <w:r w:rsidRPr="001967BC">
              <w:lastRenderedPageBreak/>
              <w:t>народным творчеством</w:t>
            </w:r>
          </w:p>
        </w:tc>
        <w:tc>
          <w:tcPr>
            <w:tcW w:w="2927" w:type="dxa"/>
          </w:tcPr>
          <w:p w:rsidR="00D00C71" w:rsidRPr="00DD5287" w:rsidRDefault="00D00C71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«Народная культура и традиции»</w:t>
            </w:r>
          </w:p>
          <w:p w:rsidR="00D00C71" w:rsidRDefault="00D00C71" w:rsidP="002604AA">
            <w:r>
              <w:t>Расширить представления о народной игрушке</w:t>
            </w:r>
            <w:r w:rsidRPr="00DD5287">
              <w:rPr>
                <w:u w:val="single"/>
              </w:rPr>
              <w:t xml:space="preserve">. </w:t>
            </w:r>
            <w:r>
              <w:t xml:space="preserve">Знакомить  с </w:t>
            </w:r>
            <w:r w:rsidRPr="001967BC">
              <w:t xml:space="preserve"> народны</w:t>
            </w:r>
            <w:r>
              <w:t>ми  промыслами</w:t>
            </w:r>
            <w:r w:rsidRPr="001967BC">
              <w:t xml:space="preserve">. </w:t>
            </w:r>
            <w:r>
              <w:t xml:space="preserve">Использовать фольклор при организации всех </w:t>
            </w:r>
            <w:r>
              <w:lastRenderedPageBreak/>
              <w:t>видов деятельности.</w:t>
            </w:r>
          </w:p>
          <w:p w:rsidR="00D00C71" w:rsidRPr="00CC3BBB" w:rsidRDefault="00D00C71" w:rsidP="002604AA">
            <w:r>
              <w:t xml:space="preserve"> Искусство родного края.</w:t>
            </w:r>
          </w:p>
        </w:tc>
        <w:tc>
          <w:tcPr>
            <w:tcW w:w="2746" w:type="dxa"/>
          </w:tcPr>
          <w:p w:rsidR="00D00C71" w:rsidRPr="00DD5287" w:rsidRDefault="00D00C71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«Народная культура и традиции» </w:t>
            </w:r>
          </w:p>
          <w:p w:rsidR="00D00C71" w:rsidRPr="001967BC" w:rsidRDefault="00D00C71" w:rsidP="002604AA">
            <w:r w:rsidRPr="001967BC">
              <w:t>Знакомить с народными традициями и обыч</w:t>
            </w:r>
            <w:r>
              <w:t>а</w:t>
            </w:r>
            <w:r w:rsidRPr="001967BC">
              <w:t>ями, с народным декоративно-прикладным искусством.</w:t>
            </w:r>
          </w:p>
          <w:p w:rsidR="00D00C71" w:rsidRDefault="00D00C71" w:rsidP="002604AA">
            <w:r w:rsidRPr="001967BC">
              <w:lastRenderedPageBreak/>
              <w:t>Народная игрушка.</w:t>
            </w:r>
            <w:r>
              <w:t xml:space="preserve"> </w:t>
            </w:r>
            <w:r w:rsidRPr="001967BC">
              <w:t>Русская изба.</w:t>
            </w:r>
          </w:p>
          <w:p w:rsidR="00D00C71" w:rsidRPr="00CC3BBB" w:rsidRDefault="00D00C71" w:rsidP="002604AA">
            <w:r>
              <w:t>Искусство родного края.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D00C71" w:rsidRPr="00DD5287" w:rsidRDefault="00D00C71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«Народная культура и традиции»</w:t>
            </w:r>
          </w:p>
          <w:p w:rsidR="00D00C71" w:rsidRPr="00CC3BBB" w:rsidRDefault="00D00C71" w:rsidP="00943F2D">
            <w:r w:rsidRPr="001967BC">
              <w:t>Знакомить с народными традициями и обыч</w:t>
            </w:r>
            <w:r>
              <w:t>а</w:t>
            </w:r>
            <w:r w:rsidRPr="001967BC">
              <w:t>ями,</w:t>
            </w:r>
            <w:r>
              <w:t xml:space="preserve"> традициями и обычаями народов России.</w:t>
            </w:r>
            <w:r w:rsidRPr="001967BC">
              <w:t xml:space="preserve"> </w:t>
            </w:r>
            <w:r>
              <w:t xml:space="preserve">Народные </w:t>
            </w:r>
            <w:r>
              <w:lastRenderedPageBreak/>
              <w:t>песни и пляски. Разнообразие народного искусства художественные промыслы. Искусство родного края.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</w:t>
            </w:r>
            <w:proofErr w:type="gramStart"/>
            <w:r w:rsidRPr="00DD5287">
              <w:rPr>
                <w:i/>
                <w:iCs/>
              </w:rPr>
              <w:t>Развеселая</w:t>
            </w:r>
            <w:proofErr w:type="gramEnd"/>
            <w:r w:rsidRPr="00DD5287">
              <w:rPr>
                <w:i/>
                <w:iCs/>
              </w:rPr>
              <w:t xml:space="preserve"> матрешка»</w:t>
            </w:r>
          </w:p>
        </w:tc>
        <w:tc>
          <w:tcPr>
            <w:tcW w:w="3134" w:type="dxa"/>
          </w:tcPr>
          <w:p w:rsidR="00D00C71" w:rsidRPr="00CC3BBB" w:rsidRDefault="00D00C71" w:rsidP="002604AA">
            <w:r w:rsidRPr="00DD5287">
              <w:rPr>
                <w:i/>
                <w:iCs/>
              </w:rPr>
              <w:t>Досуг «</w:t>
            </w:r>
            <w:proofErr w:type="gramStart"/>
            <w:r w:rsidRPr="00DD5287">
              <w:rPr>
                <w:i/>
                <w:iCs/>
              </w:rPr>
              <w:t>Развеселая</w:t>
            </w:r>
            <w:proofErr w:type="gramEnd"/>
            <w:r w:rsidRPr="00DD5287">
              <w:rPr>
                <w:i/>
                <w:iCs/>
              </w:rPr>
              <w:t xml:space="preserve"> матрешка»</w:t>
            </w:r>
          </w:p>
        </w:tc>
        <w:tc>
          <w:tcPr>
            <w:tcW w:w="2927" w:type="dxa"/>
          </w:tcPr>
          <w:p w:rsidR="00D00C71" w:rsidRPr="00DD5287" w:rsidRDefault="00D00C71" w:rsidP="002604AA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  <w:p w:rsidR="00D00C71" w:rsidRPr="00CC3BBB" w:rsidRDefault="00D00C71" w:rsidP="002604AA">
            <w:r w:rsidRPr="00DD5287">
              <w:rPr>
                <w:i/>
                <w:iCs/>
              </w:rPr>
              <w:t>Фольклорный  досуг</w:t>
            </w:r>
          </w:p>
        </w:tc>
        <w:tc>
          <w:tcPr>
            <w:tcW w:w="2746" w:type="dxa"/>
          </w:tcPr>
          <w:p w:rsidR="00D00C71" w:rsidRPr="00DD5287" w:rsidRDefault="00D00C71" w:rsidP="002604AA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  <w:p w:rsidR="00D00C71" w:rsidRPr="00CC3BBB" w:rsidRDefault="00D00C71" w:rsidP="002604AA">
            <w:r w:rsidRPr="00DD5287">
              <w:rPr>
                <w:i/>
                <w:iCs/>
              </w:rPr>
              <w:t>Фольклорный  досуг</w:t>
            </w:r>
          </w:p>
        </w:tc>
        <w:tc>
          <w:tcPr>
            <w:tcW w:w="2691" w:type="dxa"/>
            <w:gridSpan w:val="2"/>
            <w:shd w:val="clear" w:color="auto" w:fill="FFFFFF"/>
          </w:tcPr>
          <w:p w:rsidR="00D00C71" w:rsidRPr="00DD5287" w:rsidRDefault="00D00C71" w:rsidP="002604AA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</w:t>
            </w:r>
          </w:p>
          <w:p w:rsidR="00D00C71" w:rsidRPr="00DD5287" w:rsidRDefault="00D00C71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Фольклорный  досуг</w:t>
            </w:r>
          </w:p>
          <w:p w:rsidR="00D00C71" w:rsidRPr="00CC3BBB" w:rsidRDefault="00D00C71" w:rsidP="002604AA"/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895DBB">
            <w:pPr>
              <w:jc w:val="center"/>
            </w:pPr>
            <w:r w:rsidRPr="00CC3BBB">
              <w:t>Февраль</w:t>
            </w:r>
          </w:p>
          <w:p w:rsidR="00D00C71" w:rsidRDefault="00D00C71" w:rsidP="00895DBB">
            <w:pPr>
              <w:jc w:val="center"/>
            </w:pPr>
            <w:r w:rsidRPr="00CC3BBB">
              <w:t>(</w:t>
            </w:r>
            <w:r>
              <w:t>1</w:t>
            </w:r>
            <w:r w:rsidR="00177949">
              <w:t>3</w:t>
            </w:r>
            <w:r w:rsidRPr="00CC3BBB">
              <w:t>.02-</w:t>
            </w:r>
            <w:r>
              <w:t>1</w:t>
            </w:r>
            <w:r w:rsidR="00177949">
              <w:t>7</w:t>
            </w:r>
            <w:r w:rsidRPr="00CC3BBB">
              <w:t>.02)</w:t>
            </w:r>
          </w:p>
          <w:p w:rsidR="00D00C71" w:rsidRDefault="00D00C71" w:rsidP="00895DBB">
            <w:pPr>
              <w:jc w:val="center"/>
              <w:rPr>
                <w:b/>
                <w:bCs/>
              </w:rPr>
            </w:pPr>
          </w:p>
          <w:p w:rsidR="00D00C71" w:rsidRPr="0045723F" w:rsidRDefault="00D00C71" w:rsidP="00895DBB">
            <w:pPr>
              <w:jc w:val="center"/>
              <w:rPr>
                <w:b/>
                <w:bCs/>
              </w:rPr>
            </w:pPr>
            <w:r w:rsidRPr="0045723F">
              <w:rPr>
                <w:b/>
                <w:bCs/>
              </w:rPr>
              <w:t>Земля и водные ресурсы</w:t>
            </w:r>
          </w:p>
          <w:p w:rsidR="00D00C71" w:rsidRDefault="00D00C71" w:rsidP="00895DBB"/>
          <w:p w:rsidR="00D00C71" w:rsidRDefault="00D00C71" w:rsidP="00895DBB"/>
          <w:p w:rsidR="00D00C71" w:rsidRDefault="00D00C71" w:rsidP="00895DBB">
            <w:r>
              <w:t>24  неделя</w:t>
            </w:r>
          </w:p>
          <w:p w:rsidR="00D00C71" w:rsidRPr="00DD5287" w:rsidRDefault="00D00C71" w:rsidP="002604A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598" w:type="dxa"/>
          </w:tcPr>
          <w:p w:rsidR="00D00C71" w:rsidRPr="00DD5287" w:rsidRDefault="00D00C71" w:rsidP="00887D46">
            <w:pPr>
              <w:rPr>
                <w:u w:val="single"/>
              </w:rPr>
            </w:pPr>
            <w:r>
              <w:t>«</w:t>
            </w:r>
            <w:r w:rsidRPr="00DD5287">
              <w:rPr>
                <w:u w:val="single"/>
              </w:rPr>
              <w:t>Водичка, водичка, умой мое личико…»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 w:rsidRPr="00782ABB">
              <w:t xml:space="preserve">Расширять представления детей о свойствах воды.  Формировать представления о значении воды в жизни человека; Развивать поисковую деятельность, интеллектуальную активность.  Воспитывать бережное отношение к воде. </w:t>
            </w:r>
          </w:p>
          <w:p w:rsidR="00D00C71" w:rsidRPr="00CC3BBB" w:rsidRDefault="00D00C71" w:rsidP="00887D46"/>
        </w:tc>
        <w:tc>
          <w:tcPr>
            <w:tcW w:w="3134" w:type="dxa"/>
          </w:tcPr>
          <w:p w:rsidR="00D00C71" w:rsidRPr="00DD5287" w:rsidRDefault="00D00C71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t>«Как прекрасен этот мир!»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>Дать 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Воспитание осознанного, бережного отношения к земле.</w:t>
            </w:r>
            <w:r>
              <w:t xml:space="preserve"> </w:t>
            </w:r>
          </w:p>
        </w:tc>
        <w:tc>
          <w:tcPr>
            <w:tcW w:w="2927" w:type="dxa"/>
          </w:tcPr>
          <w:p w:rsidR="00D00C71" w:rsidRPr="00DD5287" w:rsidRDefault="00D00C71" w:rsidP="00887D46">
            <w:pPr>
              <w:rPr>
                <w:u w:val="single"/>
              </w:rPr>
            </w:pPr>
            <w:r w:rsidRPr="00CC3BBB">
              <w:t>«</w:t>
            </w:r>
            <w:r>
              <w:rPr>
                <w:u w:val="single"/>
              </w:rPr>
              <w:t>Водные ресурсы Земли</w:t>
            </w:r>
            <w:r w:rsidRPr="00DD5287">
              <w:rPr>
                <w:u w:val="single"/>
              </w:rPr>
              <w:t>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>
              <w:t xml:space="preserve">Природное многообразие планеты </w:t>
            </w:r>
            <w:r w:rsidRPr="004B6C64">
              <w:t xml:space="preserve"> Земля</w:t>
            </w:r>
            <w:r>
              <w:t>.</w:t>
            </w:r>
          </w:p>
          <w:p w:rsidR="00D00C71" w:rsidRPr="00DD5287" w:rsidRDefault="00D00C71" w:rsidP="00887D46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>Уточнить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Воспитание осознанного, бережного отношения к земле как источнику жизни и здоровья человека.</w:t>
            </w:r>
          </w:p>
          <w:p w:rsidR="00D00C71" w:rsidRPr="000B3E48" w:rsidRDefault="00D00C71" w:rsidP="00887D46">
            <w:r w:rsidRPr="00DD5287">
              <w:rPr>
                <w:color w:val="000000"/>
                <w:shd w:val="clear" w:color="auto" w:fill="FFFFFF"/>
              </w:rPr>
              <w:t>Экологическая опасность.</w:t>
            </w:r>
          </w:p>
        </w:tc>
        <w:tc>
          <w:tcPr>
            <w:tcW w:w="2746" w:type="dxa"/>
          </w:tcPr>
          <w:p w:rsidR="00D00C71" w:rsidRPr="00DD5287" w:rsidRDefault="00D00C71" w:rsidP="00887D46">
            <w:pPr>
              <w:rPr>
                <w:u w:val="single"/>
              </w:rPr>
            </w:pPr>
            <w:r w:rsidRPr="00CC3BBB">
              <w:t>«</w:t>
            </w:r>
            <w:r>
              <w:rPr>
                <w:u w:val="single"/>
              </w:rPr>
              <w:t>Водные ресурсы Земли</w:t>
            </w:r>
            <w:r w:rsidRPr="00DD5287">
              <w:rPr>
                <w:u w:val="single"/>
              </w:rPr>
              <w:t>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t>и водных ресурсов»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>
              <w:t xml:space="preserve">Природное многообразие планеты </w:t>
            </w:r>
            <w:r w:rsidRPr="004B6C64">
              <w:t xml:space="preserve"> Земля</w:t>
            </w:r>
            <w:r>
              <w:t>.</w:t>
            </w:r>
          </w:p>
          <w:p w:rsidR="00D00C71" w:rsidRPr="00DD5287" w:rsidRDefault="00D00C71" w:rsidP="00887D46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>Расширить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Воспитание осознанного, бережного отношения к земле как источнику жизни и здоровья человека.</w:t>
            </w:r>
          </w:p>
          <w:p w:rsidR="00D00C71" w:rsidRPr="00DD5287" w:rsidRDefault="00D00C71" w:rsidP="00887D46">
            <w:pPr>
              <w:rPr>
                <w:color w:val="000000"/>
                <w:shd w:val="clear" w:color="auto" w:fill="FFFFFF"/>
              </w:rPr>
            </w:pPr>
            <w:r w:rsidRPr="00DD5287">
              <w:rPr>
                <w:color w:val="000000"/>
                <w:shd w:val="clear" w:color="auto" w:fill="FFFFFF"/>
              </w:rPr>
              <w:t>Экологическая опасность</w:t>
            </w:r>
          </w:p>
          <w:p w:rsidR="00D00C71" w:rsidRPr="00DD5287" w:rsidRDefault="00D00C71" w:rsidP="00887D46">
            <w:pPr>
              <w:rPr>
                <w:u w:val="single"/>
              </w:rPr>
            </w:pPr>
          </w:p>
        </w:tc>
        <w:tc>
          <w:tcPr>
            <w:tcW w:w="2691" w:type="dxa"/>
            <w:gridSpan w:val="2"/>
            <w:shd w:val="clear" w:color="auto" w:fill="FFFFFF"/>
          </w:tcPr>
          <w:p w:rsidR="00D00C71" w:rsidRPr="00DD5287" w:rsidRDefault="00D00C71" w:rsidP="00887D46">
            <w:pPr>
              <w:rPr>
                <w:u w:val="single"/>
              </w:rPr>
            </w:pPr>
            <w:r w:rsidRPr="00CC3BBB">
              <w:t>«</w:t>
            </w:r>
            <w:r>
              <w:rPr>
                <w:u w:val="single"/>
              </w:rPr>
              <w:t>Водные ресурсы Земли</w:t>
            </w:r>
            <w:r w:rsidRPr="00DD5287">
              <w:rPr>
                <w:u w:val="single"/>
              </w:rPr>
              <w:t>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 w:rsidRPr="00DD5287">
              <w:rPr>
                <w:u w:val="single"/>
              </w:rPr>
              <w:t>ресурсов»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>
              <w:t xml:space="preserve">Природное многообразие планеты </w:t>
            </w:r>
            <w:r w:rsidRPr="004B6C64">
              <w:t xml:space="preserve"> Земля</w:t>
            </w:r>
            <w:r>
              <w:t>.</w:t>
            </w:r>
          </w:p>
          <w:p w:rsidR="00D00C71" w:rsidRPr="00DD5287" w:rsidRDefault="00D00C71" w:rsidP="00887D46">
            <w:pPr>
              <w:rPr>
                <w:color w:val="000000"/>
                <w:shd w:val="clear" w:color="auto" w:fill="FFFFFF"/>
              </w:rPr>
            </w:pPr>
            <w:proofErr w:type="gramStart"/>
            <w:r w:rsidRPr="00DD5287">
              <w:rPr>
                <w:color w:val="000000"/>
                <w:shd w:val="clear" w:color="auto" w:fill="FFFFFF"/>
              </w:rPr>
              <w:t>Расширить представления детей о жизни на Земле, общих условиях, которые имеются для растений, животных, людей (воздух, вода, температура, пища).</w:t>
            </w:r>
            <w:proofErr w:type="gramEnd"/>
            <w:r w:rsidRPr="00DD5287">
              <w:rPr>
                <w:color w:val="000000"/>
                <w:shd w:val="clear" w:color="auto" w:fill="FFFFFF"/>
              </w:rPr>
              <w:t xml:space="preserve"> Воспитание осознанного, бережного отношения к земле как источнику жизни и зд</w:t>
            </w:r>
            <w:r w:rsidRPr="00DD5287">
              <w:rPr>
                <w:shd w:val="clear" w:color="auto" w:fill="FFFFFF"/>
              </w:rPr>
              <w:t>о</w:t>
            </w:r>
            <w:r w:rsidRPr="00DD5287">
              <w:rPr>
                <w:color w:val="000000"/>
                <w:shd w:val="clear" w:color="auto" w:fill="FFFFFF"/>
              </w:rPr>
              <w:t>ровья человека.</w:t>
            </w:r>
          </w:p>
          <w:p w:rsidR="00D00C71" w:rsidRPr="00DD5287" w:rsidRDefault="00D00C71" w:rsidP="00887D46">
            <w:pPr>
              <w:rPr>
                <w:u w:val="single"/>
              </w:rPr>
            </w:pPr>
            <w:r w:rsidRPr="00DD5287">
              <w:rPr>
                <w:color w:val="000000"/>
                <w:shd w:val="clear" w:color="auto" w:fill="FFFFFF"/>
              </w:rPr>
              <w:t>Экологическая опасность</w:t>
            </w:r>
          </w:p>
        </w:tc>
      </w:tr>
      <w:tr w:rsidR="00D00C71" w:rsidRPr="00CC3BBB" w:rsidTr="001406E3">
        <w:tc>
          <w:tcPr>
            <w:tcW w:w="2064" w:type="dxa"/>
          </w:tcPr>
          <w:p w:rsidR="00D00C71" w:rsidRPr="00DD5287" w:rsidRDefault="00D00C71" w:rsidP="002604AA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</w:rPr>
              <w:t xml:space="preserve">Итоговое </w:t>
            </w:r>
            <w:r w:rsidRPr="00DD5287">
              <w:rPr>
                <w:b/>
                <w:bCs/>
              </w:rPr>
              <w:lastRenderedPageBreak/>
              <w:t>мероприятие</w:t>
            </w:r>
          </w:p>
        </w:tc>
        <w:tc>
          <w:tcPr>
            <w:tcW w:w="2598" w:type="dxa"/>
          </w:tcPr>
          <w:p w:rsidR="00D00C71" w:rsidRPr="00DD5287" w:rsidRDefault="00D00C71" w:rsidP="00887D46">
            <w:pPr>
              <w:rPr>
                <w:i/>
                <w:iCs/>
              </w:rPr>
            </w:pPr>
            <w:r>
              <w:lastRenderedPageBreak/>
              <w:t>Р</w:t>
            </w:r>
            <w:r w:rsidRPr="00DD5287">
              <w:rPr>
                <w:i/>
                <w:iCs/>
              </w:rPr>
              <w:t>азвлечение</w:t>
            </w:r>
          </w:p>
          <w:p w:rsidR="00D00C71" w:rsidRDefault="00D00C71" w:rsidP="00887D46">
            <w:r w:rsidRPr="00DD5287">
              <w:rPr>
                <w:i/>
                <w:iCs/>
              </w:rPr>
              <w:lastRenderedPageBreak/>
              <w:t>Игры с водой</w:t>
            </w:r>
          </w:p>
        </w:tc>
        <w:tc>
          <w:tcPr>
            <w:tcW w:w="3134" w:type="dxa"/>
          </w:tcPr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Маленькие волшебники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Развлечение-игра «Как лейка  с цветами дружила!»</w:t>
            </w:r>
          </w:p>
        </w:tc>
        <w:tc>
          <w:tcPr>
            <w:tcW w:w="2927" w:type="dxa"/>
          </w:tcPr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Маленькие волшебники</w:t>
            </w:r>
          </w:p>
        </w:tc>
        <w:tc>
          <w:tcPr>
            <w:tcW w:w="2746" w:type="dxa"/>
          </w:tcPr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Конкурс проектов </w:t>
            </w:r>
            <w:r w:rsidRPr="00DD5287">
              <w:rPr>
                <w:i/>
                <w:iCs/>
              </w:rPr>
              <w:lastRenderedPageBreak/>
              <w:t>«Вода – это жизнь»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Участие в природоохранной акции «Наш дом - Земля»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Альбомы водоемов  (океан, море, река, озеро, пруд, водопад, ручей и др.)</w:t>
            </w:r>
            <w:proofErr w:type="gramEnd"/>
          </w:p>
        </w:tc>
        <w:tc>
          <w:tcPr>
            <w:tcW w:w="2691" w:type="dxa"/>
            <w:gridSpan w:val="2"/>
            <w:shd w:val="clear" w:color="auto" w:fill="FFFFFF"/>
          </w:tcPr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Конкурс проектов </w:t>
            </w:r>
            <w:r w:rsidRPr="00DD5287">
              <w:rPr>
                <w:i/>
                <w:iCs/>
              </w:rPr>
              <w:lastRenderedPageBreak/>
              <w:t>«Вода – это жизнь»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Участие в природоохранной акции «Наш дом - Земля»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Детский пресс-центр «Пожелание Земле»</w:t>
            </w:r>
          </w:p>
          <w:p w:rsidR="00D00C71" w:rsidRPr="00DD5287" w:rsidRDefault="00D00C71" w:rsidP="00887D46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Альбомы водоемов  (океан, море, река, озеро, пруд, водопад, ручей и др.)</w:t>
            </w:r>
            <w:proofErr w:type="gramEnd"/>
          </w:p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CC3BBB">
              <w:lastRenderedPageBreak/>
              <w:t>Февраль</w:t>
            </w:r>
          </w:p>
          <w:p w:rsidR="00D00C71" w:rsidRDefault="00D00C71" w:rsidP="001406E3">
            <w:pPr>
              <w:jc w:val="center"/>
            </w:pPr>
            <w:r w:rsidRPr="00CC3BBB">
              <w:t>(</w:t>
            </w:r>
            <w:r>
              <w:t>2</w:t>
            </w:r>
            <w:r w:rsidR="00177949">
              <w:t>0</w:t>
            </w:r>
            <w:r w:rsidRPr="00CC3BBB">
              <w:t>.02-</w:t>
            </w:r>
            <w:r>
              <w:t>2</w:t>
            </w:r>
            <w:r w:rsidR="00177949">
              <w:t>4</w:t>
            </w:r>
            <w:r w:rsidRPr="00CC3BBB">
              <w:t>.02)</w:t>
            </w:r>
          </w:p>
          <w:p w:rsidR="00D00C71" w:rsidRPr="00DD5287" w:rsidRDefault="00D00C71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защитника Отечества</w:t>
            </w:r>
          </w:p>
          <w:p w:rsidR="00D00C71" w:rsidRDefault="00D00C71" w:rsidP="001406E3">
            <w:pPr>
              <w:jc w:val="center"/>
            </w:pPr>
          </w:p>
          <w:p w:rsidR="00D00C71" w:rsidRDefault="00D00C71" w:rsidP="001406E3">
            <w:pPr>
              <w:jc w:val="center"/>
            </w:pPr>
          </w:p>
          <w:p w:rsidR="00D00C71" w:rsidRDefault="00D00C71" w:rsidP="001F24EB">
            <w:r>
              <w:t>25  неделя</w:t>
            </w:r>
          </w:p>
          <w:p w:rsidR="00D00C71" w:rsidRPr="00CC3BBB" w:rsidRDefault="00D00C71" w:rsidP="001406E3">
            <w:pPr>
              <w:jc w:val="center"/>
            </w:pPr>
          </w:p>
        </w:tc>
        <w:tc>
          <w:tcPr>
            <w:tcW w:w="2598" w:type="dxa"/>
          </w:tcPr>
          <w:p w:rsidR="00D00C71" w:rsidRPr="00F85255" w:rsidRDefault="00D00C71" w:rsidP="001406E3">
            <w:pPr>
              <w:rPr>
                <w:u w:val="single"/>
              </w:rPr>
            </w:pPr>
            <w:r w:rsidRPr="00F85255">
              <w:rPr>
                <w:u w:val="single"/>
              </w:rPr>
              <w:t>«Папин день!»</w:t>
            </w:r>
          </w:p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Воспитывать внимательное отношение к родным и близким людям – отцу, дедушке, братику.</w:t>
            </w:r>
          </w:p>
          <w:p w:rsidR="00D00C71" w:rsidRPr="00F85255" w:rsidRDefault="00D00C71" w:rsidP="001406E3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</w:p>
          <w:p w:rsidR="00D00C71" w:rsidRPr="00F85255" w:rsidRDefault="00D00C71" w:rsidP="001406E3">
            <w:pPr>
              <w:rPr>
                <w:u w:val="single"/>
              </w:rPr>
            </w:pPr>
            <w:r w:rsidRPr="00F85255">
              <w:rPr>
                <w:b/>
                <w:bCs/>
              </w:rPr>
              <w:t xml:space="preserve"> </w:t>
            </w:r>
            <w:r w:rsidRPr="00F85255">
              <w:t>Привлекать детей к изготовлению подарков для папы, дедушки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Папин день!»</w:t>
            </w:r>
          </w:p>
          <w:p w:rsidR="00D00C71" w:rsidRPr="00DD5287" w:rsidRDefault="00D00C71" w:rsidP="001406E3">
            <w:pPr>
              <w:rPr>
                <w:u w:val="single"/>
              </w:rPr>
            </w:pPr>
          </w:p>
          <w:p w:rsidR="00D00C71" w:rsidRPr="0003234E" w:rsidRDefault="00D00C71" w:rsidP="001406E3">
            <w:r w:rsidRPr="00DD5287">
              <w:t>Познакомить с государст</w:t>
            </w:r>
            <w:r w:rsidRPr="00DD5287">
              <w:softHyphen/>
              <w:t>венным праздником - День защитника Отечества. Воспитывать доброе от</w:t>
            </w:r>
            <w:r w:rsidRPr="00DD5287">
              <w:softHyphen/>
            </w:r>
            <w:r w:rsidRPr="00DD5287">
              <w:rPr>
                <w:spacing w:val="-1"/>
              </w:rPr>
              <w:t xml:space="preserve">ношение к папе, вызывать </w:t>
            </w:r>
            <w:r w:rsidRPr="00DD5287">
              <w:t>чувство гордости за своего отца</w:t>
            </w:r>
            <w:r>
              <w:t>.</w:t>
            </w:r>
          </w:p>
        </w:tc>
        <w:tc>
          <w:tcPr>
            <w:tcW w:w="2927" w:type="dxa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защитников Отечества»</w:t>
            </w:r>
          </w:p>
          <w:p w:rsidR="00D00C71" w:rsidRPr="00DD5287" w:rsidRDefault="00D00C71" w:rsidP="001406E3">
            <w:r w:rsidRPr="00DD5287">
              <w:t>Познакомить с государст</w:t>
            </w:r>
            <w:r w:rsidRPr="00DD5287">
              <w:softHyphen/>
              <w:t xml:space="preserve">венным праздником - День защитника Отечества. </w:t>
            </w:r>
          </w:p>
          <w:p w:rsidR="00D00C71" w:rsidRPr="00DD5287" w:rsidRDefault="00D00C71" w:rsidP="001406E3">
            <w:r w:rsidRPr="00DD5287">
              <w:t>Рассказать о воинах, которые охраняют нашу Родину (пограничники, моряки, летчики).</w:t>
            </w:r>
          </w:p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t>Воспитывать доброе от</w:t>
            </w:r>
            <w:r w:rsidRPr="00DD5287">
              <w:softHyphen/>
            </w:r>
            <w:r w:rsidRPr="00DD5287">
              <w:rPr>
                <w:spacing w:val="-1"/>
              </w:rPr>
              <w:t xml:space="preserve">ношение к папе, вызывать </w:t>
            </w:r>
            <w:r w:rsidRPr="00DD5287">
              <w:t>чувство гордости за своего отца</w:t>
            </w:r>
            <w:r>
              <w:t>.</w:t>
            </w:r>
          </w:p>
        </w:tc>
        <w:tc>
          <w:tcPr>
            <w:tcW w:w="2746" w:type="dxa"/>
          </w:tcPr>
          <w:p w:rsidR="00D00C71" w:rsidRDefault="00D00C71" w:rsidP="001406E3">
            <w:r w:rsidRPr="00DD5287">
              <w:rPr>
                <w:u w:val="single"/>
              </w:rPr>
              <w:t>«День защитников Отечества</w:t>
            </w:r>
            <w:r w:rsidRPr="00CC3BBB">
              <w:t>»</w:t>
            </w:r>
          </w:p>
          <w:p w:rsidR="00D00C71" w:rsidRPr="00CC3BBB" w:rsidRDefault="00D00C71" w:rsidP="001406E3">
            <w:r w:rsidRPr="00453B53">
              <w:t>Расширить представления о Российской армии.</w:t>
            </w:r>
            <w:r>
              <w:t xml:space="preserve"> Рода войск.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представления: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защитников Отечества»</w:t>
            </w:r>
          </w:p>
          <w:p w:rsidR="00D00C71" w:rsidRDefault="00D00C71" w:rsidP="001406E3">
            <w:r w:rsidRPr="00453B53">
              <w:t>Расширить представления о Российской армии.</w:t>
            </w:r>
            <w:r>
              <w:t xml:space="preserve"> Рода войск.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представления: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  <w:p w:rsidR="00D00C71" w:rsidRPr="00453B53" w:rsidRDefault="00D00C71" w:rsidP="001406E3"/>
        </w:tc>
      </w:tr>
      <w:tr w:rsidR="00D00C71" w:rsidRPr="00CC3BBB" w:rsidTr="001406E3">
        <w:tc>
          <w:tcPr>
            <w:tcW w:w="2064" w:type="dxa"/>
          </w:tcPr>
          <w:p w:rsidR="00D00C71" w:rsidRPr="00CC3BBB" w:rsidRDefault="00D00C71" w:rsidP="001406E3">
            <w:pPr>
              <w:jc w:val="center"/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2598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подарков для пап.</w:t>
            </w:r>
          </w:p>
        </w:tc>
        <w:tc>
          <w:tcPr>
            <w:tcW w:w="3134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Праздник, посвященный Дню защитников Отечества.</w:t>
            </w:r>
          </w:p>
          <w:p w:rsidR="00D00C71" w:rsidRPr="00CC3BBB" w:rsidRDefault="00D00C71" w:rsidP="001406E3"/>
        </w:tc>
        <w:tc>
          <w:tcPr>
            <w:tcW w:w="2927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Праздник, посвященный Дню защитников Отечества.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Выставка детского творчества.</w:t>
            </w:r>
          </w:p>
        </w:tc>
        <w:tc>
          <w:tcPr>
            <w:tcW w:w="2746" w:type="dxa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Праздник, посвященный Дню защитников Отечества.</w:t>
            </w:r>
          </w:p>
          <w:p w:rsidR="00D00C71" w:rsidRPr="00CC3BBB" w:rsidRDefault="00D00C71" w:rsidP="001406E3">
            <w:r w:rsidRPr="00DD5287">
              <w:rPr>
                <w:i/>
                <w:iCs/>
              </w:rPr>
              <w:t>Выставка детского творчества.</w:t>
            </w:r>
          </w:p>
        </w:tc>
        <w:tc>
          <w:tcPr>
            <w:tcW w:w="2691" w:type="dxa"/>
            <w:gridSpan w:val="2"/>
          </w:tcPr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Праздник, посвященный Дню защитников Отечества.</w:t>
            </w:r>
          </w:p>
          <w:p w:rsidR="00D00C71" w:rsidRPr="00DD5287" w:rsidRDefault="00D00C71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творчества.</w:t>
            </w:r>
          </w:p>
          <w:p w:rsidR="00D00C71" w:rsidRPr="00CC3BBB" w:rsidRDefault="00D00C71" w:rsidP="001406E3"/>
        </w:tc>
      </w:tr>
      <w:tr w:rsidR="00177949" w:rsidRPr="00CC3BBB" w:rsidTr="00E51374">
        <w:tc>
          <w:tcPr>
            <w:tcW w:w="2064" w:type="dxa"/>
            <w:shd w:val="clear" w:color="auto" w:fill="FFFFFF" w:themeFill="background1"/>
          </w:tcPr>
          <w:p w:rsidR="00177949" w:rsidRDefault="00E51374" w:rsidP="009B535F">
            <w:pPr>
              <w:jc w:val="center"/>
            </w:pPr>
            <w:r>
              <w:lastRenderedPageBreak/>
              <w:t>Февраль - март</w:t>
            </w:r>
          </w:p>
          <w:p w:rsidR="00177949" w:rsidRPr="00CF31C2" w:rsidRDefault="00177949" w:rsidP="009B535F">
            <w:pPr>
              <w:jc w:val="center"/>
            </w:pPr>
            <w:r w:rsidRPr="00CF31C2">
              <w:t>(</w:t>
            </w:r>
            <w:r w:rsidR="00E51374">
              <w:t>27.02</w:t>
            </w:r>
            <w:r w:rsidRPr="00CF31C2">
              <w:t>.-</w:t>
            </w:r>
            <w:r w:rsidR="00E51374">
              <w:t>03.03</w:t>
            </w:r>
            <w:r w:rsidRPr="00CF31C2">
              <w:t>)</w:t>
            </w:r>
          </w:p>
          <w:p w:rsidR="00177949" w:rsidRDefault="00177949" w:rsidP="009B535F">
            <w:pPr>
              <w:jc w:val="center"/>
              <w:rPr>
                <w:b/>
              </w:rPr>
            </w:pPr>
            <w:r w:rsidRPr="0043132F">
              <w:rPr>
                <w:b/>
              </w:rPr>
              <w:t>Неделя добрых дел</w:t>
            </w:r>
          </w:p>
          <w:p w:rsidR="00177949" w:rsidRDefault="00177949" w:rsidP="009B535F">
            <w:pPr>
              <w:jc w:val="center"/>
              <w:rPr>
                <w:b/>
              </w:rPr>
            </w:pPr>
          </w:p>
          <w:p w:rsidR="00177949" w:rsidRDefault="00177949" w:rsidP="009B535F">
            <w:pPr>
              <w:jc w:val="center"/>
              <w:rPr>
                <w:b/>
              </w:rPr>
            </w:pPr>
          </w:p>
          <w:p w:rsidR="00177949" w:rsidRDefault="00E51374" w:rsidP="009B535F">
            <w:r>
              <w:t>26</w:t>
            </w:r>
            <w:r w:rsidR="00177949">
              <w:t xml:space="preserve">  неделя</w:t>
            </w:r>
          </w:p>
          <w:p w:rsidR="00177949" w:rsidRPr="0043132F" w:rsidRDefault="00177949" w:rsidP="009B535F">
            <w:pPr>
              <w:jc w:val="center"/>
              <w:rPr>
                <w:b/>
              </w:rPr>
            </w:pPr>
          </w:p>
        </w:tc>
        <w:tc>
          <w:tcPr>
            <w:tcW w:w="2598" w:type="dxa"/>
            <w:shd w:val="clear" w:color="auto" w:fill="FFFFFF" w:themeFill="background1"/>
          </w:tcPr>
          <w:p w:rsidR="00177949" w:rsidRDefault="00177949" w:rsidP="009B535F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177949" w:rsidRPr="00ED29FE" w:rsidRDefault="00177949" w:rsidP="009B535F">
            <w:r w:rsidRPr="00ED29FE">
              <w:t xml:space="preserve">Дать знания детям о том, кто им </w:t>
            </w:r>
            <w:proofErr w:type="gramStart"/>
            <w:r w:rsidRPr="00ED29FE">
              <w:t>помогает</w:t>
            </w:r>
            <w:r>
              <w:t xml:space="preserve"> и кому они могут</w:t>
            </w:r>
            <w:proofErr w:type="gramEnd"/>
            <w:r>
              <w:t xml:space="preserve"> помочь. Приучать детей к труду, через ухаживания за одеждой куклы, мытье игрушек и т.д. воспитывать желание оказывать помощь, на основе  мультфильма «Антошка»</w:t>
            </w:r>
          </w:p>
        </w:tc>
        <w:tc>
          <w:tcPr>
            <w:tcW w:w="3134" w:type="dxa"/>
            <w:shd w:val="clear" w:color="auto" w:fill="FFFFFF" w:themeFill="background1"/>
          </w:tcPr>
          <w:p w:rsidR="00177949" w:rsidRDefault="00177949" w:rsidP="009B535F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177949" w:rsidRPr="00ED29FE" w:rsidRDefault="00177949" w:rsidP="009B535F">
            <w:r w:rsidRPr="00ED29FE">
              <w:t xml:space="preserve">Дать знания детям о том, кто им </w:t>
            </w:r>
            <w:proofErr w:type="gramStart"/>
            <w:r w:rsidRPr="00ED29FE">
              <w:t>помогает</w:t>
            </w:r>
            <w:r>
              <w:t xml:space="preserve"> и кому они могут</w:t>
            </w:r>
            <w:proofErr w:type="gramEnd"/>
            <w:r>
              <w:t xml:space="preserve"> помочь. Приучать детей к труду, через ухаживания за одеждой куклы, мытье игрушек и т.д. воспитывать желание оказывать помощь, на основе  мультфильма «Антошка»</w:t>
            </w:r>
          </w:p>
        </w:tc>
        <w:tc>
          <w:tcPr>
            <w:tcW w:w="2927" w:type="dxa"/>
            <w:shd w:val="clear" w:color="auto" w:fill="FFFFFF" w:themeFill="background1"/>
          </w:tcPr>
          <w:p w:rsidR="00177949" w:rsidRDefault="00177949" w:rsidP="009B535F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177949" w:rsidRPr="00DD5287" w:rsidRDefault="00177949" w:rsidP="009B535F">
            <w:pPr>
              <w:rPr>
                <w:u w:val="single"/>
              </w:rPr>
            </w:pPr>
            <w:r w:rsidRPr="00ED29FE">
              <w:t xml:space="preserve">Дать знания детям о том, кто им </w:t>
            </w:r>
            <w:proofErr w:type="gramStart"/>
            <w:r w:rsidRPr="00ED29FE">
              <w:t>помогает</w:t>
            </w:r>
            <w:r>
              <w:t xml:space="preserve"> и кому они могут</w:t>
            </w:r>
            <w:proofErr w:type="gramEnd"/>
            <w:r>
              <w:t xml:space="preserve"> помочь. Приучать детей к труду, через ухаживания за одеждой куклы, мытье игрушек и т.д. воспитывать желание оказывать помощь, на основе  мультфильма «Антошка» Через мастерскую «Умелые ручки» совместно с детьми отремонтировать книги, помыть игрушки  и т.д.</w:t>
            </w:r>
          </w:p>
        </w:tc>
        <w:tc>
          <w:tcPr>
            <w:tcW w:w="2746" w:type="dxa"/>
            <w:shd w:val="clear" w:color="auto" w:fill="FFFFFF" w:themeFill="background1"/>
          </w:tcPr>
          <w:p w:rsidR="00177949" w:rsidRDefault="00177949" w:rsidP="009B535F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177949" w:rsidRPr="00FC08F0" w:rsidRDefault="00177949" w:rsidP="009B535F">
            <w:r>
              <w:t>Формирование представлений детей о добрых и злых поступках. Через мастерскую «Умелые ручки» совместно с детьми организовать деятельность по организации полезных дел. Закрепить представления детей о помощи взрослым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177949" w:rsidRDefault="00177949" w:rsidP="009B535F">
            <w:pPr>
              <w:rPr>
                <w:u w:val="single"/>
              </w:rPr>
            </w:pPr>
            <w:r>
              <w:rPr>
                <w:u w:val="single"/>
              </w:rPr>
              <w:t>Неделя добрых дел</w:t>
            </w:r>
          </w:p>
          <w:p w:rsidR="00177949" w:rsidRPr="00FC08F0" w:rsidRDefault="00177949" w:rsidP="009B535F">
            <w:r>
              <w:t xml:space="preserve">Формирование представлений детей о добрых и злых поступках. Через мастерскую «Умелые ручки» совместно с детьми организовать деятельность по организации полезных дел. Закрепить представления детей о помощи взрослым. Оказание помощи детям младших групп. </w:t>
            </w:r>
            <w:proofErr w:type="gramStart"/>
            <w:r>
              <w:t>Учить детей составлять</w:t>
            </w:r>
            <w:proofErr w:type="gramEnd"/>
            <w:r>
              <w:t xml:space="preserve"> связные рассказы «Я – сам»</w:t>
            </w:r>
          </w:p>
        </w:tc>
      </w:tr>
      <w:tr w:rsidR="00177949" w:rsidRPr="00CC3BBB" w:rsidTr="00E51374">
        <w:tc>
          <w:tcPr>
            <w:tcW w:w="2064" w:type="dxa"/>
            <w:shd w:val="clear" w:color="auto" w:fill="FFFFFF" w:themeFill="background1"/>
          </w:tcPr>
          <w:p w:rsidR="00177949" w:rsidRPr="00DD5287" w:rsidRDefault="00177949" w:rsidP="009B535F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</w:rPr>
              <w:t>Итоговое мероприятие</w:t>
            </w:r>
          </w:p>
        </w:tc>
        <w:tc>
          <w:tcPr>
            <w:tcW w:w="2598" w:type="dxa"/>
            <w:shd w:val="clear" w:color="auto" w:fill="FFFFFF" w:themeFill="background1"/>
          </w:tcPr>
          <w:p w:rsidR="00177949" w:rsidRPr="00DD5287" w:rsidRDefault="00177949" w:rsidP="009B535F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  <w:tc>
          <w:tcPr>
            <w:tcW w:w="3134" w:type="dxa"/>
            <w:shd w:val="clear" w:color="auto" w:fill="FFFFFF" w:themeFill="background1"/>
          </w:tcPr>
          <w:p w:rsidR="00177949" w:rsidRPr="00DD5287" w:rsidRDefault="00177949" w:rsidP="009B535F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  <w:tc>
          <w:tcPr>
            <w:tcW w:w="2927" w:type="dxa"/>
            <w:shd w:val="clear" w:color="auto" w:fill="FFFFFF" w:themeFill="background1"/>
          </w:tcPr>
          <w:p w:rsidR="00177949" w:rsidRPr="00DD5287" w:rsidRDefault="00177949" w:rsidP="009B535F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  <w:tc>
          <w:tcPr>
            <w:tcW w:w="2746" w:type="dxa"/>
            <w:shd w:val="clear" w:color="auto" w:fill="FFFFFF" w:themeFill="background1"/>
          </w:tcPr>
          <w:p w:rsidR="00177949" w:rsidRPr="00DD5287" w:rsidRDefault="00177949" w:rsidP="009B535F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  <w:tc>
          <w:tcPr>
            <w:tcW w:w="2691" w:type="dxa"/>
            <w:gridSpan w:val="2"/>
            <w:shd w:val="clear" w:color="auto" w:fill="FFFFFF" w:themeFill="background1"/>
          </w:tcPr>
          <w:p w:rsidR="00177949" w:rsidRPr="00DD5287" w:rsidRDefault="00177949" w:rsidP="009B535F">
            <w:pPr>
              <w:rPr>
                <w:i/>
                <w:iCs/>
              </w:rPr>
            </w:pPr>
            <w:r>
              <w:rPr>
                <w:i/>
                <w:iCs/>
              </w:rPr>
              <w:t>Стенгазета по обмену опытом «Как мы приучаем ребенка к труду»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2604AA">
            <w:pPr>
              <w:jc w:val="center"/>
            </w:pPr>
            <w:r>
              <w:t>М</w:t>
            </w:r>
            <w:r w:rsidRPr="00CC3BBB">
              <w:t>арт</w:t>
            </w:r>
          </w:p>
          <w:p w:rsidR="00177949" w:rsidRDefault="00177949" w:rsidP="002604AA">
            <w:pPr>
              <w:jc w:val="center"/>
            </w:pPr>
            <w:r w:rsidRPr="00CC3BBB">
              <w:t>(</w:t>
            </w:r>
            <w:r>
              <w:t>06.03-10.03</w:t>
            </w:r>
            <w:r w:rsidRPr="00CC3BBB">
              <w:t>)</w:t>
            </w:r>
          </w:p>
          <w:p w:rsidR="00177949" w:rsidRPr="00DD5287" w:rsidRDefault="00177949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женский день</w:t>
            </w:r>
          </w:p>
          <w:p w:rsidR="00177949" w:rsidRDefault="00177949" w:rsidP="002604AA">
            <w:pPr>
              <w:jc w:val="center"/>
            </w:pPr>
          </w:p>
          <w:p w:rsidR="00177949" w:rsidRDefault="00177949" w:rsidP="001F24EB">
            <w:r>
              <w:t>2</w:t>
            </w:r>
            <w:r w:rsidR="00E51374">
              <w:t>7</w:t>
            </w:r>
            <w:r>
              <w:t xml:space="preserve">  неделя</w:t>
            </w:r>
          </w:p>
          <w:p w:rsidR="00177949" w:rsidRPr="00CC3BBB" w:rsidRDefault="00177949" w:rsidP="002604AA">
            <w:pPr>
              <w:jc w:val="center"/>
            </w:pPr>
          </w:p>
        </w:tc>
        <w:tc>
          <w:tcPr>
            <w:tcW w:w="2598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«Вот какие наши мамы!»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  <w:p w:rsidR="00177949" w:rsidRPr="00FC08F0" w:rsidRDefault="00177949" w:rsidP="002604AA">
            <w:r w:rsidRPr="00FC08F0">
              <w:t>Воспитывать любовь и заботливое отношение к ним.</w:t>
            </w:r>
          </w:p>
          <w:p w:rsidR="00177949" w:rsidRPr="00DD5287" w:rsidRDefault="00177949" w:rsidP="002604AA">
            <w:pPr>
              <w:rPr>
                <w:u w:val="single"/>
              </w:rPr>
            </w:pPr>
            <w:r w:rsidRPr="00FC08F0">
              <w:t>Привлекать детей к изготовлению подарков маме, бабушке, воспитателям.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«Вот какие наши мамы!»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  <w:p w:rsidR="00177949" w:rsidRPr="00FC08F0" w:rsidRDefault="00177949" w:rsidP="002604AA">
            <w:r w:rsidRPr="00FC08F0">
              <w:t>Дать знания о празднике мам и бабушек. Воспитывать любовь и заботливое отношение к ним.</w:t>
            </w:r>
          </w:p>
          <w:p w:rsidR="00177949" w:rsidRPr="00DD5287" w:rsidRDefault="00177949" w:rsidP="002604AA">
            <w:pPr>
              <w:rPr>
                <w:u w:val="single"/>
              </w:rPr>
            </w:pPr>
            <w:r w:rsidRPr="00FC08F0">
              <w:t xml:space="preserve">Привлекать детей к изготовлению подарков маме, бабушке, воспитателям. Организация </w:t>
            </w:r>
            <w:r w:rsidRPr="00FC08F0">
              <w:lastRenderedPageBreak/>
              <w:t>всех видов детской деятельности (игровой, коммуникативной, трудовой, познавательн</w:t>
            </w:r>
            <w:proofErr w:type="gramStart"/>
            <w:r w:rsidRPr="00FC08F0">
              <w:t>о-</w:t>
            </w:r>
            <w:proofErr w:type="gramEnd"/>
            <w:r w:rsidRPr="00FC08F0"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 xml:space="preserve">«Вот какие наши мамы!» 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  <w:p w:rsidR="00177949" w:rsidRPr="00FC08F0" w:rsidRDefault="00177949" w:rsidP="002604AA">
            <w:r w:rsidRPr="00FC08F0">
              <w:t>Дать знания о празднике мам и бабушек. Воспитывать любовь и заботливое отношение к ним.</w:t>
            </w:r>
          </w:p>
          <w:p w:rsidR="00177949" w:rsidRPr="00DD5287" w:rsidRDefault="00177949" w:rsidP="002604AA">
            <w:pPr>
              <w:rPr>
                <w:u w:val="single"/>
              </w:rPr>
            </w:pPr>
            <w:r w:rsidRPr="00FC08F0">
              <w:t xml:space="preserve">Привлекать детей к изготовлению подарков маме, бабушке, воспитателям. </w:t>
            </w:r>
            <w:r w:rsidRPr="00FC08F0">
              <w:lastRenderedPageBreak/>
              <w:t>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t>о-</w:t>
            </w:r>
            <w:proofErr w:type="gramEnd"/>
            <w:r w:rsidRPr="00FC08F0"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«Во имя женщин на земле»</w:t>
            </w:r>
          </w:p>
          <w:p w:rsidR="00177949" w:rsidRPr="00FC08F0" w:rsidRDefault="00177949" w:rsidP="002604AA">
            <w:pPr>
              <w:pStyle w:val="a8"/>
            </w:pPr>
            <w:r>
              <w:t xml:space="preserve">Дать знания о празднике мам и бабушек. Воспитывать любовь и заботливое отношение к ним. Расширять </w:t>
            </w:r>
            <w:proofErr w:type="spellStart"/>
            <w:r>
              <w:t>гендерные</w:t>
            </w:r>
            <w:proofErr w:type="spellEnd"/>
            <w:r>
              <w:t xml:space="preserve"> представления, воспитывать в </w:t>
            </w:r>
            <w:r>
              <w:lastRenderedPageBreak/>
              <w:t>мальчиках представление о том, что мужчины должны внимательно и уважительно относится к женщинам. 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>
              <w:t>о-</w:t>
            </w:r>
            <w:proofErr w:type="gramEnd"/>
            <w:r>
              <w:t xml:space="preserve"> исследовательской, продуктивной, музыкально- художественной, чтения) вокруг семьи, любви к маме, бабушке. 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«Во имя женщин на земле»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  <w:p w:rsidR="00177949" w:rsidRDefault="00177949" w:rsidP="002604AA">
            <w:r w:rsidRPr="00FC08F0">
              <w:t xml:space="preserve">Дать знания о празднике мам и бабушек. Воспитывать любовь и заботливое отношение к ним. Расширять </w:t>
            </w:r>
            <w:proofErr w:type="spellStart"/>
            <w:r w:rsidRPr="00FC08F0">
              <w:t>гендерные</w:t>
            </w:r>
            <w:proofErr w:type="spellEnd"/>
            <w:r w:rsidRPr="00FC08F0">
              <w:t xml:space="preserve"> представления, воспитывать в </w:t>
            </w:r>
            <w:r w:rsidRPr="00FC08F0">
              <w:lastRenderedPageBreak/>
              <w:t>мальчиках представление о том, что мужчины должны внимательно и уважительно относится к женщинам. Привлекать детей к изготовлению подарков маме, бабушке, воспитателям. Организация всех видов детской деятельности (игровой, коммуникативной, трудовой, познавательн</w:t>
            </w:r>
            <w:proofErr w:type="gramStart"/>
            <w:r w:rsidRPr="00FC08F0">
              <w:t>о-</w:t>
            </w:r>
            <w:proofErr w:type="gramEnd"/>
            <w:r w:rsidRPr="00FC08F0">
              <w:t xml:space="preserve"> исследовательской, продуктивной, музыкально- художественной, чтения) вокруг семьи, любви к маме, бабушке.</w:t>
            </w:r>
          </w:p>
          <w:p w:rsidR="00177949" w:rsidRPr="00FC08F0" w:rsidRDefault="00177949" w:rsidP="002604AA"/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t>Продуктивная</w:t>
            </w:r>
            <w:proofErr w:type="gramEnd"/>
            <w:r w:rsidRPr="00DD5287">
              <w:rPr>
                <w:i/>
                <w:iCs/>
              </w:rPr>
              <w:t xml:space="preserve"> деятельность «Сердечко для мамы»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Групповая газета «Моей любимой мамочке!»</w:t>
            </w: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«Моя мама-рукодельница»</w:t>
            </w: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Развлечения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Фотовыставка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детского  творчества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1406E3">
            <w:pPr>
              <w:jc w:val="center"/>
            </w:pPr>
            <w:r w:rsidRPr="00CC3BBB">
              <w:t>Март</w:t>
            </w:r>
          </w:p>
          <w:p w:rsidR="00177949" w:rsidRDefault="00177949" w:rsidP="001406E3">
            <w:pPr>
              <w:jc w:val="center"/>
            </w:pPr>
            <w:r w:rsidRPr="00CC3BBB">
              <w:t>(</w:t>
            </w:r>
            <w:r>
              <w:t>13</w:t>
            </w:r>
            <w:r w:rsidRPr="00CC3BBB">
              <w:t>.03-1</w:t>
            </w:r>
            <w:r>
              <w:t>7</w:t>
            </w:r>
            <w:r w:rsidRPr="00CC3BBB">
              <w:t>.03)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 xml:space="preserve">Весна </w:t>
            </w:r>
            <w:r>
              <w:rPr>
                <w:b/>
                <w:bCs/>
              </w:rPr>
              <w:t>–</w:t>
            </w:r>
            <w:r w:rsidRPr="00DD5287">
              <w:rPr>
                <w:b/>
                <w:bCs/>
              </w:rPr>
              <w:t xml:space="preserve"> красна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</w:p>
          <w:p w:rsidR="00177949" w:rsidRDefault="00177949" w:rsidP="001F24EB">
            <w:r>
              <w:t>2</w:t>
            </w:r>
            <w:r w:rsidR="00E51374">
              <w:t>8</w:t>
            </w:r>
            <w:r>
              <w:t xml:space="preserve">  неделя</w:t>
            </w:r>
          </w:p>
          <w:p w:rsidR="00177949" w:rsidRPr="00DD5287" w:rsidRDefault="00177949" w:rsidP="001406E3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«Весна  идет!»</w:t>
            </w:r>
          </w:p>
          <w:p w:rsidR="00177949" w:rsidRPr="00DD5287" w:rsidRDefault="00177949" w:rsidP="001406E3">
            <w:pPr>
              <w:rPr>
                <w:color w:val="333333"/>
              </w:rPr>
            </w:pPr>
            <w:r w:rsidRPr="00DD5287">
              <w:rPr>
                <w:color w:val="333333"/>
              </w:rPr>
              <w:t xml:space="preserve">Формировать представления о весенних изменениях в природе: потеплело, тает снег, появились </w:t>
            </w:r>
            <w:r w:rsidRPr="00DD5287">
              <w:rPr>
                <w:color w:val="333333"/>
              </w:rPr>
              <w:lastRenderedPageBreak/>
              <w:t>лужи и т.д.</w:t>
            </w:r>
          </w:p>
          <w:p w:rsidR="00177949" w:rsidRPr="00CC3BBB" w:rsidRDefault="00177949" w:rsidP="001406E3">
            <w:r w:rsidRPr="00DD5287">
              <w:rPr>
                <w:color w:val="333333"/>
              </w:rPr>
              <w:t>Безопасность в природе.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«Весна  идет!»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Продолжать знакомить с характерными особенностями весенней природы: ярче светит солнце, снег начинает таять, </w:t>
            </w:r>
            <w:r w:rsidRPr="00DD5287">
              <w:rPr>
                <w:color w:val="383838"/>
              </w:rPr>
              <w:lastRenderedPageBreak/>
              <w:t>становится рыхлым.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Расширить представления детей о простейших связях в природе.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83838"/>
              </w:rPr>
              <w:t>Безопасность в природе.</w:t>
            </w:r>
          </w:p>
          <w:p w:rsidR="00177949" w:rsidRPr="00CC3BBB" w:rsidRDefault="00177949" w:rsidP="001406E3"/>
        </w:tc>
        <w:tc>
          <w:tcPr>
            <w:tcW w:w="2927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«Весна идет!»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Расширять представления детей о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сезонных </w:t>
            </w:r>
            <w:proofErr w:type="gramStart"/>
            <w:r w:rsidRPr="00DD5287">
              <w:rPr>
                <w:color w:val="383838"/>
              </w:rPr>
              <w:t>изменениях</w:t>
            </w:r>
            <w:proofErr w:type="gramEnd"/>
            <w:r w:rsidRPr="00DD5287">
              <w:rPr>
                <w:color w:val="383838"/>
              </w:rPr>
              <w:t xml:space="preserve"> в природе: тает снег, разливаются  реки, </w:t>
            </w:r>
            <w:r w:rsidRPr="00DD5287">
              <w:rPr>
                <w:color w:val="383838"/>
              </w:rPr>
              <w:lastRenderedPageBreak/>
              <w:t>прилетают птицы. Наблюдают гнездование птиц. Меняется образ жизни животных.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Безопасность в природе.</w:t>
            </w:r>
          </w:p>
          <w:p w:rsidR="00177949" w:rsidRPr="00CC3BBB" w:rsidRDefault="00177949" w:rsidP="001406E3"/>
        </w:tc>
        <w:tc>
          <w:tcPr>
            <w:tcW w:w="2746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«Весна  идет!»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Расширять представления детей о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сезонных </w:t>
            </w:r>
            <w:proofErr w:type="gramStart"/>
            <w:r w:rsidRPr="00DD5287">
              <w:rPr>
                <w:color w:val="383838"/>
              </w:rPr>
              <w:t>изменениях</w:t>
            </w:r>
            <w:proofErr w:type="gramEnd"/>
            <w:r w:rsidRPr="00DD5287">
              <w:rPr>
                <w:color w:val="383838"/>
              </w:rPr>
              <w:t xml:space="preserve"> в природе: чаще светит солнце, зацветают </w:t>
            </w:r>
            <w:r w:rsidRPr="00DD5287">
              <w:rPr>
                <w:color w:val="383838"/>
              </w:rPr>
              <w:lastRenderedPageBreak/>
              <w:t>подснежники и др.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Познакомить с термометром.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Наблюдение за высаживанием и обрезкой деревьев, кустарников.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Знакомить с народными приметами. Меняется образ жизни животных. 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83838"/>
              </w:rPr>
              <w:t>Развивать.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33333"/>
              </w:rPr>
              <w:t>желание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33333"/>
              </w:rPr>
              <w:t>больше узнать об особенностях</w:t>
            </w:r>
          </w:p>
          <w:p w:rsidR="00177949" w:rsidRPr="00CC3BBB" w:rsidRDefault="00177949" w:rsidP="001406E3">
            <w:r w:rsidRPr="00DD5287">
              <w:rPr>
                <w:color w:val="333333"/>
              </w:rPr>
              <w:t>природы своего края.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«Весна  идет!»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Расширять представления детей о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сезонных </w:t>
            </w:r>
            <w:proofErr w:type="gramStart"/>
            <w:r w:rsidRPr="00DD5287">
              <w:rPr>
                <w:color w:val="383838"/>
              </w:rPr>
              <w:t>изменениях</w:t>
            </w:r>
            <w:proofErr w:type="gramEnd"/>
            <w:r w:rsidRPr="00DD5287">
              <w:rPr>
                <w:color w:val="383838"/>
              </w:rPr>
              <w:t xml:space="preserve"> в природе: чаще светит солнце, зацветают </w:t>
            </w:r>
            <w:r w:rsidRPr="00DD5287">
              <w:rPr>
                <w:color w:val="383838"/>
              </w:rPr>
              <w:lastRenderedPageBreak/>
              <w:t>подснежники и др.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Познакомить с термометром.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>Наблюдение за высаживанием и обрезкой деревьев, кустарников.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83838"/>
              </w:rPr>
            </w:pPr>
            <w:r w:rsidRPr="00DD5287">
              <w:rPr>
                <w:color w:val="383838"/>
              </w:rPr>
              <w:t xml:space="preserve">Знакомить с народными приметами. Меняется образ жизни животных. 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83838"/>
              </w:rPr>
              <w:t>Развивать.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33333"/>
              </w:rPr>
              <w:t>желание</w:t>
            </w:r>
          </w:p>
          <w:p w:rsidR="00177949" w:rsidRPr="00DD5287" w:rsidRDefault="00177949" w:rsidP="001406E3">
            <w:pPr>
              <w:autoSpaceDE w:val="0"/>
              <w:autoSpaceDN w:val="0"/>
              <w:adjustRightInd w:val="0"/>
              <w:rPr>
                <w:color w:val="333333"/>
              </w:rPr>
            </w:pPr>
            <w:r w:rsidRPr="00DD5287">
              <w:rPr>
                <w:color w:val="333333"/>
              </w:rPr>
              <w:t>больше узнать об особенностях</w:t>
            </w:r>
          </w:p>
          <w:p w:rsidR="00177949" w:rsidRPr="00DD5287" w:rsidRDefault="00177949" w:rsidP="001406E3">
            <w:pPr>
              <w:rPr>
                <w:color w:val="333333"/>
              </w:rPr>
            </w:pPr>
            <w:r w:rsidRPr="00DD5287">
              <w:rPr>
                <w:color w:val="333333"/>
              </w:rPr>
              <w:t>природы своего края.</w:t>
            </w:r>
          </w:p>
          <w:p w:rsidR="00177949" w:rsidRPr="00DD5287" w:rsidRDefault="00177949" w:rsidP="001406E3">
            <w:pPr>
              <w:rPr>
                <w:color w:val="333333"/>
              </w:rPr>
            </w:pPr>
            <w:r w:rsidRPr="00DD5287">
              <w:rPr>
                <w:color w:val="333333"/>
              </w:rPr>
              <w:t>Безопасность в природе.</w:t>
            </w:r>
          </w:p>
          <w:p w:rsidR="00177949" w:rsidRPr="00CC3BBB" w:rsidRDefault="00177949" w:rsidP="001406E3"/>
        </w:tc>
      </w:tr>
      <w:tr w:rsidR="00177949" w:rsidRPr="00CC3BBB" w:rsidTr="001406E3">
        <w:trPr>
          <w:trHeight w:val="836"/>
        </w:trPr>
        <w:tc>
          <w:tcPr>
            <w:tcW w:w="2064" w:type="dxa"/>
          </w:tcPr>
          <w:p w:rsidR="00177949" w:rsidRPr="00DD5287" w:rsidRDefault="00177949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77949" w:rsidRPr="00DD5287" w:rsidRDefault="00177949" w:rsidP="001406E3">
            <w:pPr>
              <w:pStyle w:val="a8"/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Развлечения на </w:t>
            </w:r>
            <w:proofErr w:type="gramStart"/>
            <w:r w:rsidRPr="00DD5287">
              <w:rPr>
                <w:i/>
                <w:iCs/>
              </w:rPr>
              <w:t>воздухе</w:t>
            </w:r>
            <w:proofErr w:type="gramEnd"/>
            <w:r w:rsidRPr="00DD5287">
              <w:rPr>
                <w:i/>
                <w:iCs/>
              </w:rPr>
              <w:t xml:space="preserve"> «Наши лодочки плывут» </w:t>
            </w:r>
          </w:p>
          <w:p w:rsidR="00177949" w:rsidRPr="00CC3BBB" w:rsidRDefault="00177949" w:rsidP="001406E3"/>
        </w:tc>
        <w:tc>
          <w:tcPr>
            <w:tcW w:w="3134" w:type="dxa"/>
          </w:tcPr>
          <w:p w:rsidR="00177949" w:rsidRPr="00DD5287" w:rsidRDefault="00177949" w:rsidP="001406E3">
            <w:pPr>
              <w:pStyle w:val="a8"/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Развлечение «Ой, бежит ручьем вода» </w:t>
            </w:r>
          </w:p>
          <w:p w:rsidR="00177949" w:rsidRPr="00CC3BBB" w:rsidRDefault="00177949" w:rsidP="001406E3"/>
        </w:tc>
        <w:tc>
          <w:tcPr>
            <w:tcW w:w="2927" w:type="dxa"/>
          </w:tcPr>
          <w:p w:rsidR="00177949" w:rsidRPr="00704499" w:rsidRDefault="00177949" w:rsidP="001406E3">
            <w:r w:rsidRPr="00704499">
              <w:t xml:space="preserve">Развлечение  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sz w:val="20"/>
                <w:szCs w:val="20"/>
              </w:rPr>
              <w:t>«</w:t>
            </w:r>
            <w:r w:rsidRPr="00DD5287">
              <w:rPr>
                <w:i/>
                <w:iCs/>
              </w:rPr>
              <w:t xml:space="preserve">Весеннее 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Путешествие»</w:t>
            </w:r>
          </w:p>
          <w:p w:rsidR="00177949" w:rsidRPr="00CC3BBB" w:rsidRDefault="00177949" w:rsidP="001406E3"/>
        </w:tc>
        <w:tc>
          <w:tcPr>
            <w:tcW w:w="2746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Викторины, конкурсы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Выставка «Весна в родном краю»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Викторины, конкурсы</w:t>
            </w:r>
          </w:p>
          <w:p w:rsidR="00177949" w:rsidRPr="00DD5287" w:rsidRDefault="00177949" w:rsidP="001406E3">
            <w:pPr>
              <w:jc w:val="both"/>
              <w:rPr>
                <w:i/>
                <w:iCs/>
              </w:rPr>
            </w:pPr>
            <w:r w:rsidRPr="00DD5287">
              <w:rPr>
                <w:i/>
                <w:iCs/>
              </w:rPr>
              <w:t>Проектная деятельность</w:t>
            </w:r>
          </w:p>
          <w:p w:rsidR="00177949" w:rsidRPr="00CC3BBB" w:rsidRDefault="00177949" w:rsidP="001406E3">
            <w:pPr>
              <w:jc w:val="both"/>
            </w:pPr>
            <w:r w:rsidRPr="00DD5287">
              <w:rPr>
                <w:i/>
                <w:iCs/>
              </w:rPr>
              <w:t>Выставки детских работ «Весна в родном краю»</w:t>
            </w:r>
          </w:p>
        </w:tc>
      </w:tr>
      <w:tr w:rsidR="00177949" w:rsidRPr="00CC3BBB" w:rsidTr="001406E3">
        <w:trPr>
          <w:trHeight w:val="836"/>
        </w:trPr>
        <w:tc>
          <w:tcPr>
            <w:tcW w:w="2064" w:type="dxa"/>
          </w:tcPr>
          <w:p w:rsidR="00177949" w:rsidRPr="00CC3BBB" w:rsidRDefault="00177949" w:rsidP="00807055">
            <w:pPr>
              <w:jc w:val="center"/>
            </w:pPr>
            <w:r w:rsidRPr="00CC3BBB">
              <w:t>Март</w:t>
            </w:r>
          </w:p>
          <w:p w:rsidR="00177949" w:rsidRDefault="00177949" w:rsidP="00807055">
            <w:pPr>
              <w:jc w:val="center"/>
            </w:pPr>
            <w:r w:rsidRPr="00CC3BBB">
              <w:t>(</w:t>
            </w:r>
            <w:r>
              <w:t>20</w:t>
            </w:r>
            <w:r w:rsidRPr="00CC3BBB">
              <w:t>.03-</w:t>
            </w:r>
            <w:r>
              <w:t>24</w:t>
            </w:r>
            <w:r w:rsidRPr="00CC3BBB">
              <w:t>.03)</w:t>
            </w:r>
          </w:p>
          <w:p w:rsidR="00177949" w:rsidRDefault="00177949" w:rsidP="001406E3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Международный день леса (21 марта)</w:t>
            </w:r>
          </w:p>
          <w:p w:rsidR="00177949" w:rsidRDefault="00177949" w:rsidP="001406E3">
            <w:pPr>
              <w:jc w:val="center"/>
              <w:rPr>
                <w:b/>
                <w:bCs/>
                <w:iCs/>
              </w:rPr>
            </w:pPr>
          </w:p>
          <w:p w:rsidR="00177949" w:rsidRDefault="00177949" w:rsidP="001F24EB">
            <w:r>
              <w:t>2</w:t>
            </w:r>
            <w:r w:rsidR="00E51374">
              <w:t>9</w:t>
            </w:r>
            <w:r>
              <w:t xml:space="preserve">  неделя</w:t>
            </w:r>
          </w:p>
          <w:p w:rsidR="00177949" w:rsidRPr="00861764" w:rsidRDefault="00177949" w:rsidP="001406E3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98" w:type="dxa"/>
          </w:tcPr>
          <w:p w:rsidR="00177949" w:rsidRDefault="00177949" w:rsidP="001406E3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t>Международный день леса</w:t>
            </w:r>
          </w:p>
          <w:p w:rsidR="00177949" w:rsidRPr="00EA1BF8" w:rsidRDefault="00177949" w:rsidP="001406E3">
            <w:pPr>
              <w:pStyle w:val="a8"/>
              <w:rPr>
                <w:iCs/>
              </w:rPr>
            </w:pPr>
            <w:r>
              <w:rPr>
                <w:iCs/>
              </w:rPr>
              <w:t xml:space="preserve">Формировать представления детей о лесе через рассматривание иллюстраций, чтение </w:t>
            </w:r>
            <w:r>
              <w:rPr>
                <w:iCs/>
              </w:rPr>
              <w:lastRenderedPageBreak/>
              <w:t xml:space="preserve">произведений. Воспитывать чувства бережного отношения к обитателям леса. </w:t>
            </w:r>
            <w:proofErr w:type="gramStart"/>
            <w:r>
              <w:rPr>
                <w:iCs/>
              </w:rPr>
              <w:t>Учить детей раскрашивать</w:t>
            </w:r>
            <w:proofErr w:type="gramEnd"/>
            <w:r>
              <w:rPr>
                <w:iCs/>
              </w:rPr>
              <w:t xml:space="preserve"> листочки с разных деревьев.</w:t>
            </w:r>
            <w:r>
              <w:t xml:space="preserve"> Воспитать положительное отношение к природе, нормы поведения в природе, желание беречь и охранять природу</w:t>
            </w:r>
          </w:p>
        </w:tc>
        <w:tc>
          <w:tcPr>
            <w:tcW w:w="3134" w:type="dxa"/>
          </w:tcPr>
          <w:p w:rsidR="00177949" w:rsidRDefault="00177949" w:rsidP="00EA1BF8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lastRenderedPageBreak/>
              <w:t>Международный день леса</w:t>
            </w:r>
          </w:p>
          <w:p w:rsidR="00177949" w:rsidRPr="00DD5287" w:rsidRDefault="00177949" w:rsidP="00EA1BF8">
            <w:pPr>
              <w:pStyle w:val="21"/>
              <w:shd w:val="clear" w:color="auto" w:fill="auto"/>
              <w:spacing w:before="0" w:line="240" w:lineRule="auto"/>
              <w:ind w:firstLine="0"/>
              <w:rPr>
                <w:i/>
                <w:iCs/>
              </w:rPr>
            </w:pPr>
            <w:r w:rsidRPr="00EA1BF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Формировать представления детей о лесе через рассматривание иллюстраций, чтение произведений. Воспитывать чувства бережного </w:t>
            </w:r>
            <w:r w:rsidRPr="00EA1BF8">
              <w:rPr>
                <w:rFonts w:eastAsia="Times New Roman"/>
                <w:iCs/>
                <w:sz w:val="24"/>
                <w:szCs w:val="24"/>
                <w:lang w:eastAsia="ru-RU"/>
              </w:rPr>
              <w:lastRenderedPageBreak/>
              <w:t xml:space="preserve">отношения к обитателям леса. </w:t>
            </w:r>
            <w:proofErr w:type="gramStart"/>
            <w:r w:rsidRPr="00EA1BF8">
              <w:rPr>
                <w:rFonts w:eastAsia="Times New Roman"/>
                <w:iCs/>
                <w:sz w:val="24"/>
                <w:szCs w:val="24"/>
                <w:lang w:eastAsia="ru-RU"/>
              </w:rPr>
              <w:t>Учить детей раскрашивать</w:t>
            </w:r>
            <w:proofErr w:type="gramEnd"/>
            <w:r w:rsidRPr="00EA1BF8">
              <w:rPr>
                <w:rFonts w:eastAsia="Times New Roman"/>
                <w:iCs/>
                <w:sz w:val="24"/>
                <w:szCs w:val="24"/>
                <w:lang w:eastAsia="ru-RU"/>
              </w:rPr>
              <w:t xml:space="preserve"> листочки с разных деревьев.</w:t>
            </w:r>
            <w:r>
              <w:t xml:space="preserve"> </w:t>
            </w:r>
            <w:r w:rsidRPr="00123327">
              <w:rPr>
                <w:rFonts w:eastAsia="Times New Roman"/>
                <w:iCs/>
                <w:sz w:val="24"/>
                <w:szCs w:val="24"/>
                <w:lang w:eastAsia="ru-RU"/>
              </w:rPr>
              <w:t>Воспитать положительное отношение к природе, нормы поведения в природе, желание беречь и охранять природу</w:t>
            </w:r>
          </w:p>
        </w:tc>
        <w:tc>
          <w:tcPr>
            <w:tcW w:w="2927" w:type="dxa"/>
          </w:tcPr>
          <w:p w:rsidR="00177949" w:rsidRDefault="00177949" w:rsidP="00123327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lastRenderedPageBreak/>
              <w:t>Международный день леса</w:t>
            </w:r>
          </w:p>
          <w:p w:rsidR="00177949" w:rsidRPr="00704499" w:rsidRDefault="00177949" w:rsidP="001406E3">
            <w:r>
              <w:t xml:space="preserve">Расширить знания детей о природе. Раскрыть эстетическое, познавательное, оздоровительное, </w:t>
            </w:r>
            <w:r>
              <w:lastRenderedPageBreak/>
              <w:t>практическое значение природы в жизни людей. Воспитать положительное отношение к природе, нормы поведения в природе, желание беречь и охранять природу</w:t>
            </w:r>
          </w:p>
        </w:tc>
        <w:tc>
          <w:tcPr>
            <w:tcW w:w="2746" w:type="dxa"/>
          </w:tcPr>
          <w:p w:rsidR="00177949" w:rsidRDefault="00177949" w:rsidP="00123327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lastRenderedPageBreak/>
              <w:t>Международный день леса</w:t>
            </w:r>
          </w:p>
          <w:p w:rsidR="00177949" w:rsidRPr="00123327" w:rsidRDefault="00177949" w:rsidP="00832DFA">
            <w:pPr>
              <w:pStyle w:val="21"/>
              <w:shd w:val="clear" w:color="auto" w:fill="auto"/>
              <w:spacing w:before="0" w:line="240" w:lineRule="auto"/>
              <w:ind w:firstLine="0"/>
              <w:rPr>
                <w:iCs/>
              </w:rPr>
            </w:pPr>
            <w:r w:rsidRPr="00123327">
              <w:rPr>
                <w:iCs/>
                <w:sz w:val="24"/>
                <w:szCs w:val="24"/>
              </w:rPr>
              <w:t xml:space="preserve">Закреплять знания детей о деревьях; показать значение листопада для жизни растений зимой; </w:t>
            </w:r>
            <w:r w:rsidRPr="00123327">
              <w:rPr>
                <w:rFonts w:eastAsia="Times New Roman"/>
                <w:sz w:val="24"/>
                <w:szCs w:val="24"/>
                <w:lang w:eastAsia="ru-RU"/>
              </w:rPr>
              <w:t xml:space="preserve">Раскрыть эстетическое, </w:t>
            </w:r>
            <w:r w:rsidRPr="0012332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познавательное, оздоровительное, практическое значение природы в жизни людей</w:t>
            </w:r>
            <w:proofErr w:type="gramStart"/>
            <w:r>
              <w:t xml:space="preserve"> </w:t>
            </w:r>
            <w:r w:rsidRPr="00123327">
              <w:rPr>
                <w:rFonts w:eastAsia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123327">
              <w:rPr>
                <w:rFonts w:eastAsia="Times New Roman"/>
                <w:iCs/>
                <w:sz w:val="24"/>
                <w:szCs w:val="24"/>
                <w:lang w:eastAsia="ru-RU"/>
              </w:rPr>
              <w:t>оспитать положительное отношение к природе, нормы поведения в природе, желание беречь и охранять природу</w:t>
            </w:r>
          </w:p>
        </w:tc>
        <w:tc>
          <w:tcPr>
            <w:tcW w:w="2691" w:type="dxa"/>
            <w:gridSpan w:val="2"/>
          </w:tcPr>
          <w:p w:rsidR="00177949" w:rsidRDefault="00177949" w:rsidP="00123327">
            <w:pPr>
              <w:pStyle w:val="a8"/>
              <w:rPr>
                <w:iCs/>
                <w:u w:val="single"/>
              </w:rPr>
            </w:pPr>
            <w:r w:rsidRPr="00EA1BF8">
              <w:rPr>
                <w:iCs/>
                <w:u w:val="single"/>
              </w:rPr>
              <w:lastRenderedPageBreak/>
              <w:t>Международный день леса</w:t>
            </w:r>
          </w:p>
          <w:p w:rsidR="00177949" w:rsidRPr="00123327" w:rsidRDefault="00177949" w:rsidP="00832DFA">
            <w:pPr>
              <w:jc w:val="both"/>
              <w:rPr>
                <w:iCs/>
              </w:rPr>
            </w:pPr>
            <w:r w:rsidRPr="00123327">
              <w:rPr>
                <w:iCs/>
              </w:rPr>
              <w:t xml:space="preserve">Закреплять знания детей о деревьях; показать значение листопада для жизни растений зимой; </w:t>
            </w:r>
            <w:r w:rsidRPr="00123327">
              <w:lastRenderedPageBreak/>
              <w:t>Раскрыть эстетическое, познавательное, оздоровительное, практическое значение природы в жизни людей</w:t>
            </w:r>
            <w:r>
              <w:t>.</w:t>
            </w:r>
            <w:r w:rsidRPr="00123327">
              <w:rPr>
                <w:iCs/>
              </w:rPr>
              <w:t xml:space="preserve"> </w:t>
            </w:r>
            <w:r>
              <w:t>Воспитать положительное отношение к природе, нормы поведения в природе, желание беречь и охранять природу</w:t>
            </w:r>
          </w:p>
        </w:tc>
      </w:tr>
      <w:tr w:rsidR="00177949" w:rsidRPr="00CC3BBB" w:rsidTr="001406E3">
        <w:trPr>
          <w:trHeight w:val="836"/>
        </w:trPr>
        <w:tc>
          <w:tcPr>
            <w:tcW w:w="2064" w:type="dxa"/>
          </w:tcPr>
          <w:p w:rsidR="00177949" w:rsidRPr="00DD5287" w:rsidRDefault="00177949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77949" w:rsidRPr="007C43C2" w:rsidRDefault="00177949" w:rsidP="001406E3">
            <w:pPr>
              <w:pStyle w:val="a8"/>
              <w:rPr>
                <w:i/>
                <w:iCs/>
              </w:rPr>
            </w:pPr>
            <w:r w:rsidRPr="007C43C2">
              <w:rPr>
                <w:i/>
              </w:rPr>
              <w:t>Показ кукольного театра: «Мои зеленые друзья»</w:t>
            </w:r>
          </w:p>
        </w:tc>
        <w:tc>
          <w:tcPr>
            <w:tcW w:w="3134" w:type="dxa"/>
          </w:tcPr>
          <w:p w:rsidR="00177949" w:rsidRPr="007C43C2" w:rsidRDefault="00177949" w:rsidP="001406E3">
            <w:pPr>
              <w:pStyle w:val="a8"/>
              <w:rPr>
                <w:i/>
                <w:iCs/>
              </w:rPr>
            </w:pPr>
            <w:r w:rsidRPr="007C43C2">
              <w:rPr>
                <w:i/>
              </w:rPr>
              <w:t>Показ кукольного театра: «Мои зеленые друзья»</w:t>
            </w:r>
          </w:p>
        </w:tc>
        <w:tc>
          <w:tcPr>
            <w:tcW w:w="2927" w:type="dxa"/>
          </w:tcPr>
          <w:p w:rsidR="00177949" w:rsidRPr="007C43C2" w:rsidRDefault="00177949" w:rsidP="001406E3">
            <w:pPr>
              <w:rPr>
                <w:i/>
              </w:rPr>
            </w:pPr>
            <w:r w:rsidRPr="007C43C2">
              <w:rPr>
                <w:i/>
              </w:rPr>
              <w:t xml:space="preserve">Развлечение </w:t>
            </w:r>
            <w:proofErr w:type="gramStart"/>
            <w:r w:rsidRPr="007C43C2">
              <w:rPr>
                <w:i/>
              </w:rPr>
              <w:t>:«</w:t>
            </w:r>
            <w:proofErr w:type="gramEnd"/>
            <w:r w:rsidRPr="007C43C2">
              <w:rPr>
                <w:i/>
              </w:rPr>
              <w:t>Зеленый наряд нашей планеты»</w:t>
            </w:r>
          </w:p>
        </w:tc>
        <w:tc>
          <w:tcPr>
            <w:tcW w:w="2746" w:type="dxa"/>
          </w:tcPr>
          <w:p w:rsidR="00177949" w:rsidRPr="007C43C2" w:rsidRDefault="00177949" w:rsidP="00F22810">
            <w:pPr>
              <w:rPr>
                <w:i/>
                <w:iCs/>
              </w:rPr>
            </w:pPr>
            <w:r w:rsidRPr="007C43C2">
              <w:rPr>
                <w:i/>
              </w:rPr>
              <w:t>Викторина: «Умеете ли вы беречь лес?»</w:t>
            </w:r>
          </w:p>
        </w:tc>
        <w:tc>
          <w:tcPr>
            <w:tcW w:w="2691" w:type="dxa"/>
            <w:gridSpan w:val="2"/>
          </w:tcPr>
          <w:p w:rsidR="00177949" w:rsidRPr="007C43C2" w:rsidRDefault="00177949" w:rsidP="00F22810">
            <w:pPr>
              <w:rPr>
                <w:i/>
                <w:iCs/>
              </w:rPr>
            </w:pPr>
            <w:r w:rsidRPr="007C43C2">
              <w:rPr>
                <w:i/>
              </w:rPr>
              <w:t>Викторина: «Умеете ли вы беречь лес?»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Default="00177949" w:rsidP="002604AA">
            <w:pPr>
              <w:jc w:val="center"/>
            </w:pPr>
            <w:r w:rsidRPr="00CC3BBB">
              <w:t xml:space="preserve">Март </w:t>
            </w:r>
          </w:p>
          <w:p w:rsidR="00177949" w:rsidRDefault="00177949" w:rsidP="002604AA">
            <w:pPr>
              <w:jc w:val="center"/>
            </w:pPr>
            <w:r w:rsidRPr="00CC3BBB">
              <w:t>(2</w:t>
            </w:r>
            <w:r>
              <w:t>7</w:t>
            </w:r>
            <w:r w:rsidRPr="00CC3BBB">
              <w:t>.03-</w:t>
            </w:r>
            <w:r>
              <w:t>31.03</w:t>
            </w:r>
            <w:r w:rsidRPr="00CC3BBB">
              <w:t>)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театра</w:t>
            </w:r>
            <w:r>
              <w:rPr>
                <w:b/>
                <w:bCs/>
              </w:rPr>
              <w:t xml:space="preserve"> 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(27 марта)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</w:p>
          <w:p w:rsidR="00177949" w:rsidRDefault="00E51374" w:rsidP="001F24EB">
            <w:r>
              <w:t>30</w:t>
            </w:r>
            <w:r w:rsidR="00177949">
              <w:t xml:space="preserve">  неделя</w:t>
            </w:r>
          </w:p>
          <w:p w:rsidR="00177949" w:rsidRPr="00DD5287" w:rsidRDefault="00177949" w:rsidP="002604AA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177949" w:rsidRPr="00F85255" w:rsidRDefault="00177949" w:rsidP="002604AA">
            <w:pPr>
              <w:rPr>
                <w:u w:val="single"/>
              </w:rPr>
            </w:pPr>
            <w:r w:rsidRPr="00F85255">
              <w:t>«</w:t>
            </w:r>
            <w:r w:rsidRPr="00F85255">
              <w:rPr>
                <w:u w:val="single"/>
              </w:rPr>
              <w:t>Мои любимые сказки»</w:t>
            </w:r>
          </w:p>
          <w:p w:rsidR="00177949" w:rsidRPr="00F85255" w:rsidRDefault="00177949" w:rsidP="002604AA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>Создавать ситуацию, побуждающую детей слушать сказки, узнавать героев сказок, подражать их действиям.</w:t>
            </w:r>
          </w:p>
          <w:p w:rsidR="00177949" w:rsidRPr="00F85255" w:rsidRDefault="00177949" w:rsidP="002604AA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Использование </w:t>
            </w:r>
            <w:r>
              <w:rPr>
                <w:b w:val="0"/>
                <w:bCs w:val="0"/>
                <w:sz w:val="24"/>
                <w:szCs w:val="24"/>
              </w:rPr>
              <w:t>разных видов театра</w:t>
            </w:r>
            <w:r w:rsidRPr="00F85255">
              <w:rPr>
                <w:b w:val="0"/>
                <w:bCs w:val="0"/>
                <w:sz w:val="24"/>
                <w:szCs w:val="24"/>
              </w:rPr>
              <w:t xml:space="preserve"> при организации всех видов детской деятельности.</w:t>
            </w:r>
          </w:p>
          <w:p w:rsidR="00177949" w:rsidRPr="00F85255" w:rsidRDefault="00177949" w:rsidP="002604AA"/>
        </w:tc>
        <w:tc>
          <w:tcPr>
            <w:tcW w:w="3134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«Мои любимые сказки»</w:t>
            </w:r>
          </w:p>
          <w:p w:rsidR="00177949" w:rsidRDefault="00177949" w:rsidP="002604AA"/>
          <w:p w:rsidR="00177949" w:rsidRPr="00CF402F" w:rsidRDefault="00177949" w:rsidP="002604AA">
            <w:r w:rsidRPr="00CF402F">
              <w:t>Знакомить с театром через мини-спектакли и представления, а также че</w:t>
            </w:r>
            <w:r>
              <w:t>р</w:t>
            </w:r>
            <w:r w:rsidRPr="00CF402F">
              <w:t>ез игр</w:t>
            </w:r>
            <w:proofErr w:type="gramStart"/>
            <w:r w:rsidRPr="00CF402F">
              <w:t>ы-</w:t>
            </w:r>
            <w:proofErr w:type="gramEnd"/>
            <w:r w:rsidRPr="00CF402F">
              <w:t xml:space="preserve"> драматизации по сказкам.</w:t>
            </w:r>
          </w:p>
          <w:p w:rsidR="00177949" w:rsidRPr="00CC3BBB" w:rsidRDefault="00177949" w:rsidP="002604AA"/>
        </w:tc>
        <w:tc>
          <w:tcPr>
            <w:tcW w:w="2927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театра»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театра)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CE3B2A">
              <w:t>Приобщение и формирование положительного отношения к театральному искусству</w:t>
            </w:r>
          </w:p>
          <w:p w:rsidR="00177949" w:rsidRPr="00CC3BBB" w:rsidRDefault="00177949" w:rsidP="002604AA"/>
        </w:tc>
        <w:tc>
          <w:tcPr>
            <w:tcW w:w="2746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театра»</w:t>
            </w:r>
          </w:p>
          <w:p w:rsidR="00177949" w:rsidRPr="00DD5287" w:rsidRDefault="00177949" w:rsidP="002604AA">
            <w:pPr>
              <w:rPr>
                <w:i/>
                <w:iCs/>
                <w:u w:val="single"/>
              </w:rPr>
            </w:pPr>
            <w:r w:rsidRPr="00DD5287">
              <w:rPr>
                <w:i/>
                <w:iCs/>
                <w:u w:val="single"/>
              </w:rPr>
              <w:t>(Международный день театра)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CE3B2A">
              <w:t>Приобщение и формирование положительного отношения к театральному искусству</w:t>
            </w:r>
            <w:r>
              <w:t xml:space="preserve">. Знакомство с </w:t>
            </w:r>
            <w:proofErr w:type="gramStart"/>
            <w:r>
              <w:t>различными</w:t>
            </w:r>
            <w:proofErr w:type="gramEnd"/>
            <w:r>
              <w:t xml:space="preserve"> видами театра.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«Неделя театра»</w:t>
            </w:r>
          </w:p>
          <w:p w:rsidR="00177949" w:rsidRPr="00DD5287" w:rsidRDefault="00177949" w:rsidP="002604AA">
            <w:pPr>
              <w:rPr>
                <w:i/>
                <w:iCs/>
                <w:u w:val="single"/>
              </w:rPr>
            </w:pPr>
            <w:r w:rsidRPr="00DD5287">
              <w:rPr>
                <w:i/>
                <w:iCs/>
                <w:u w:val="single"/>
              </w:rPr>
              <w:t>(Международный день театра)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CE3B2A">
              <w:t>Приобщение и формирование положительного отношения к театральному искусству</w:t>
            </w:r>
            <w:r>
              <w:t xml:space="preserve">.  Знакомство с </w:t>
            </w:r>
            <w:proofErr w:type="gramStart"/>
            <w:r>
              <w:t>различными</w:t>
            </w:r>
            <w:proofErr w:type="gramEnd"/>
            <w:r>
              <w:t xml:space="preserve"> видами театра.</w:t>
            </w:r>
          </w:p>
          <w:p w:rsidR="00177949" w:rsidRPr="00DD5287" w:rsidRDefault="00177949" w:rsidP="002604AA">
            <w:pPr>
              <w:rPr>
                <w:u w:val="single"/>
              </w:rPr>
            </w:pPr>
          </w:p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177949" w:rsidRPr="00F85255" w:rsidRDefault="00177949" w:rsidP="002604AA">
            <w:pPr>
              <w:pStyle w:val="1"/>
              <w:textAlignment w:val="baseline"/>
              <w:rPr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Кукольный театр «Козлик Бубенчик и </w:t>
            </w: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>его друзья»»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Кукольный театр «Теремок»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Развлечение «Час улыбки и доброты»</w:t>
            </w: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Драматизация сказок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Развлечение «Час улыбки </w:t>
            </w:r>
            <w:r w:rsidRPr="00DD5287">
              <w:rPr>
                <w:i/>
                <w:iCs/>
              </w:rPr>
              <w:lastRenderedPageBreak/>
              <w:t>и доброты»</w:t>
            </w: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Участие в конкурсе «Театральная неделя в </w:t>
            </w:r>
            <w:r w:rsidRPr="00DD5287">
              <w:rPr>
                <w:i/>
                <w:iCs/>
              </w:rPr>
              <w:lastRenderedPageBreak/>
              <w:t>городе»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Кукольный театр (артисты-дети)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Участие в конкурсе «Театральная неделя в </w:t>
            </w:r>
            <w:r w:rsidRPr="00DD5287">
              <w:rPr>
                <w:i/>
                <w:iCs/>
              </w:rPr>
              <w:lastRenderedPageBreak/>
              <w:t>городе»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Спектакль для малышей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2604AA">
            <w:pPr>
              <w:jc w:val="center"/>
            </w:pPr>
            <w:r>
              <w:lastRenderedPageBreak/>
              <w:t xml:space="preserve"> Апрель </w:t>
            </w:r>
          </w:p>
          <w:p w:rsidR="00177949" w:rsidRDefault="00177949" w:rsidP="002604AA">
            <w:pPr>
              <w:jc w:val="center"/>
            </w:pPr>
            <w:r w:rsidRPr="00CC3BBB">
              <w:t>(</w:t>
            </w:r>
            <w:r>
              <w:t>03.04-07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птиц</w:t>
            </w:r>
            <w:r>
              <w:rPr>
                <w:b/>
                <w:bCs/>
              </w:rPr>
              <w:t xml:space="preserve"> (1 апреля)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</w:p>
          <w:p w:rsidR="00177949" w:rsidRDefault="00177949" w:rsidP="001F24EB">
            <w:r>
              <w:t>3</w:t>
            </w:r>
            <w:r w:rsidR="00E51374">
              <w:t>1</w:t>
            </w:r>
            <w:r>
              <w:t xml:space="preserve">  неделя</w:t>
            </w:r>
          </w:p>
          <w:p w:rsidR="00177949" w:rsidRPr="00DD5287" w:rsidRDefault="00177949" w:rsidP="002604AA">
            <w:pPr>
              <w:jc w:val="center"/>
              <w:rPr>
                <w:b/>
                <w:bCs/>
              </w:rPr>
            </w:pPr>
          </w:p>
        </w:tc>
        <w:tc>
          <w:tcPr>
            <w:tcW w:w="2598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«Весенние трели» (птицы)</w:t>
            </w:r>
          </w:p>
          <w:p w:rsidR="00177949" w:rsidRPr="00F27081" w:rsidRDefault="00177949" w:rsidP="002604AA">
            <w:pPr>
              <w:jc w:val="both"/>
            </w:pPr>
            <w:r w:rsidRPr="00F27081">
              <w:t>Формирование первичных ценностных представлений о</w:t>
            </w:r>
            <w:r>
              <w:t xml:space="preserve"> перелетных </w:t>
            </w:r>
            <w:r w:rsidRPr="00F27081">
              <w:t xml:space="preserve"> птицах</w:t>
            </w:r>
            <w:r>
              <w:t>.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«Прилет птиц»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(праздник «Сороки»)</w:t>
            </w:r>
          </w:p>
          <w:p w:rsidR="00177949" w:rsidRDefault="00177949" w:rsidP="002604AA">
            <w:r w:rsidRPr="00F27081">
              <w:t xml:space="preserve">Формирование первичных ценностных представлений о </w:t>
            </w:r>
            <w:r>
              <w:t xml:space="preserve">перелетных </w:t>
            </w:r>
            <w:r w:rsidRPr="00F27081">
              <w:t>птицах</w:t>
            </w:r>
            <w:r>
              <w:t>.</w:t>
            </w:r>
          </w:p>
          <w:p w:rsidR="00177949" w:rsidRDefault="00177949" w:rsidP="002604AA"/>
          <w:p w:rsidR="00177949" w:rsidRDefault="00177949" w:rsidP="002604AA"/>
          <w:p w:rsidR="00177949" w:rsidRPr="00F27081" w:rsidRDefault="00177949" w:rsidP="00F1056E"/>
        </w:tc>
        <w:tc>
          <w:tcPr>
            <w:tcW w:w="2927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«Прилет птиц»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(праздник «Сороки»)</w:t>
            </w:r>
          </w:p>
          <w:p w:rsidR="00177949" w:rsidRDefault="00177949" w:rsidP="00F1056E">
            <w:pPr>
              <w:jc w:val="both"/>
            </w:pPr>
            <w:r w:rsidRPr="00F27081">
              <w:t xml:space="preserve">Формирование первичных ценностных представлений о </w:t>
            </w:r>
            <w:r>
              <w:t xml:space="preserve">перелетных </w:t>
            </w:r>
            <w:r w:rsidRPr="00F27081">
              <w:t>птицах</w:t>
            </w:r>
            <w:r>
              <w:t>. Птицы нашего края.</w:t>
            </w:r>
          </w:p>
          <w:p w:rsidR="00177949" w:rsidRPr="00CC3BBB" w:rsidRDefault="00177949" w:rsidP="00F1056E"/>
        </w:tc>
        <w:tc>
          <w:tcPr>
            <w:tcW w:w="2746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«Прилет птиц»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(праздник «Сороки»)</w:t>
            </w:r>
          </w:p>
          <w:p w:rsidR="00177949" w:rsidRDefault="00177949" w:rsidP="002604AA">
            <w:pPr>
              <w:rPr>
                <w:u w:val="single"/>
              </w:rPr>
            </w:pPr>
            <w:r w:rsidRPr="00F27081">
              <w:t xml:space="preserve">Формирование первичных ценностных представлений о </w:t>
            </w:r>
            <w:r>
              <w:t xml:space="preserve">перелетных </w:t>
            </w:r>
            <w:r w:rsidRPr="00F27081">
              <w:t>птицах</w:t>
            </w:r>
            <w:r>
              <w:t>. Птицы нашего края.</w:t>
            </w:r>
          </w:p>
          <w:p w:rsidR="00177949" w:rsidRPr="00CC3BBB" w:rsidRDefault="00177949" w:rsidP="002604AA"/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«Прилет птиц»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(праздник «Сороки»)</w:t>
            </w:r>
          </w:p>
          <w:p w:rsidR="00177949" w:rsidRDefault="00177949" w:rsidP="002604AA">
            <w:r w:rsidRPr="00F27081">
              <w:t xml:space="preserve">Формирование первичных ценностных представлений о </w:t>
            </w:r>
            <w:r>
              <w:t xml:space="preserve">перелетных </w:t>
            </w:r>
            <w:r w:rsidRPr="00F27081">
              <w:t>птицах</w:t>
            </w:r>
            <w:r>
              <w:t>. Птицы нашего края</w:t>
            </w:r>
          </w:p>
          <w:p w:rsidR="00177949" w:rsidRPr="00CC3BBB" w:rsidRDefault="00177949" w:rsidP="002604AA"/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177949" w:rsidRPr="00F85255" w:rsidRDefault="00177949" w:rsidP="002604AA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Развлечение «В гости к нам птички прилетели». </w:t>
            </w:r>
          </w:p>
          <w:p w:rsidR="00177949" w:rsidRPr="00F85255" w:rsidRDefault="00177949" w:rsidP="002604AA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Развлечение «Сорок</w:t>
            </w:r>
            <w:proofErr w:type="gramStart"/>
            <w:r w:rsidRPr="00F85255">
              <w:rPr>
                <w:i/>
                <w:iCs/>
              </w:rPr>
              <w:t>а-</w:t>
            </w:r>
            <w:proofErr w:type="gramEnd"/>
            <w:r w:rsidRPr="00F85255">
              <w:rPr>
                <w:i/>
                <w:iCs/>
              </w:rPr>
              <w:t xml:space="preserve"> белобока»</w:t>
            </w:r>
          </w:p>
        </w:tc>
        <w:tc>
          <w:tcPr>
            <w:tcW w:w="3134" w:type="dxa"/>
          </w:tcPr>
          <w:p w:rsidR="00177949" w:rsidRPr="00F85255" w:rsidRDefault="00177949" w:rsidP="002604AA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Развлечение «В гости к нам птички прилетели». </w:t>
            </w:r>
          </w:p>
          <w:p w:rsidR="00177949" w:rsidRPr="00F85255" w:rsidRDefault="00177949" w:rsidP="002604AA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Развлечение «Мы рады вам, пернатые!»</w:t>
            </w: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«Сороки»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«Домик для птиц» (совместно с родителями)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Праздник «Сороки»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Акция «Домик для птиц» (совместно с родителями)</w:t>
            </w:r>
          </w:p>
        </w:tc>
      </w:tr>
      <w:tr w:rsidR="00177949" w:rsidRPr="00CC3BBB" w:rsidTr="001406E3">
        <w:trPr>
          <w:trHeight w:val="1125"/>
        </w:trPr>
        <w:tc>
          <w:tcPr>
            <w:tcW w:w="2064" w:type="dxa"/>
          </w:tcPr>
          <w:p w:rsidR="00177949" w:rsidRPr="00CC3BBB" w:rsidRDefault="00177949" w:rsidP="001406E3">
            <w:pPr>
              <w:jc w:val="center"/>
            </w:pPr>
            <w:r w:rsidRPr="00CC3BBB">
              <w:t>Апрель</w:t>
            </w:r>
          </w:p>
          <w:p w:rsidR="00177949" w:rsidRDefault="00177949" w:rsidP="00EB04B3">
            <w:pPr>
              <w:jc w:val="center"/>
            </w:pPr>
            <w:r w:rsidRPr="00CC3BBB">
              <w:t>(</w:t>
            </w:r>
            <w:r>
              <w:t>1</w:t>
            </w:r>
            <w:r w:rsidR="00E51374">
              <w:t>0</w:t>
            </w:r>
            <w:r w:rsidRPr="00CC3BBB">
              <w:t>.04-</w:t>
            </w:r>
            <w:r>
              <w:t>1</w:t>
            </w:r>
            <w:r w:rsidR="00E51374">
              <w:t>4</w:t>
            </w:r>
            <w:r w:rsidRPr="00CC3BBB">
              <w:t>.04)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День космонавтики</w:t>
            </w:r>
            <w:r>
              <w:rPr>
                <w:b/>
                <w:bCs/>
              </w:rPr>
              <w:t xml:space="preserve"> (12 апреля)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</w:p>
          <w:p w:rsidR="00177949" w:rsidRPr="00DD5287" w:rsidRDefault="00177949" w:rsidP="00895DBB">
            <w:pPr>
              <w:rPr>
                <w:b/>
                <w:bCs/>
              </w:rPr>
            </w:pPr>
            <w:r>
              <w:t>32  неделя</w:t>
            </w:r>
          </w:p>
        </w:tc>
        <w:tc>
          <w:tcPr>
            <w:tcW w:w="2598" w:type="dxa"/>
          </w:tcPr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  <w:u w:val="single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  <w:u w:val="single"/>
              </w:rPr>
              <w:t>«Посуда»</w:t>
            </w:r>
          </w:p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</w:rPr>
              <w:t>Формировать у детей умение различать и называть предметы посуды; способствовать</w:t>
            </w:r>
          </w:p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F85255">
              <w:rPr>
                <w:b w:val="0"/>
                <w:bCs w:val="0"/>
                <w:color w:val="000000"/>
                <w:sz w:val="24"/>
                <w:szCs w:val="24"/>
              </w:rPr>
              <w:t>Появлению в словаре обобщающих понятий (посуда), совершенствовать умения находить сходства и различия между предметами.</w:t>
            </w:r>
            <w:r w:rsidRPr="00F8525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77949" w:rsidRPr="00DD5287" w:rsidRDefault="00177949" w:rsidP="001406E3">
            <w:pPr>
              <w:pStyle w:val="1"/>
              <w:textAlignment w:val="baseline"/>
              <w:rPr>
                <w:b w:val="0"/>
                <w:bCs w:val="0"/>
                <w:color w:val="291200"/>
                <w:shd w:val="clear" w:color="auto" w:fill="F7F9FB"/>
              </w:rPr>
            </w:pPr>
          </w:p>
        </w:tc>
        <w:tc>
          <w:tcPr>
            <w:tcW w:w="3134" w:type="dxa"/>
          </w:tcPr>
          <w:p w:rsidR="00177949" w:rsidRPr="00DD5287" w:rsidRDefault="00177949" w:rsidP="00310DD1">
            <w:pPr>
              <w:spacing w:line="270" w:lineRule="atLeast"/>
              <w:rPr>
                <w:u w:val="single"/>
              </w:rPr>
            </w:pPr>
            <w:r w:rsidRPr="00DD5287">
              <w:rPr>
                <w:u w:val="single"/>
              </w:rPr>
              <w:t>«Путешественница ЗВЕЗДОЧКА»</w:t>
            </w:r>
          </w:p>
          <w:p w:rsidR="00177949" w:rsidRDefault="00177949" w:rsidP="001406E3">
            <w:r w:rsidRPr="00DD5287">
              <w:t>Расширять кругозор детей, интерес к окружающему</w:t>
            </w:r>
            <w:r>
              <w:t>:</w:t>
            </w:r>
          </w:p>
          <w:p w:rsidR="00177949" w:rsidRDefault="00177949" w:rsidP="001406E3">
            <w:proofErr w:type="gramStart"/>
            <w:r w:rsidRPr="001109A6">
              <w:t>небо, солнце, луну, звезд-сестричек, облака, самолеты»;</w:t>
            </w:r>
            <w:r w:rsidRPr="00DD5287">
              <w:rPr>
                <w:rStyle w:val="10"/>
              </w:rPr>
              <w:t xml:space="preserve"> </w:t>
            </w:r>
            <w:r w:rsidRPr="001109A6">
              <w:t>Развива</w:t>
            </w:r>
            <w:r>
              <w:t>ть умения различать части суток.</w:t>
            </w:r>
            <w:proofErr w:type="gramEnd"/>
            <w:r w:rsidRPr="001109A6">
              <w:br/>
              <w:t>«Зачем на Земле воздух?».</w:t>
            </w:r>
          </w:p>
          <w:p w:rsidR="00177949" w:rsidRPr="00DD5287" w:rsidRDefault="00177949" w:rsidP="001406E3">
            <w:r w:rsidRPr="00DD5287">
              <w:t xml:space="preserve">Развивать интерес к </w:t>
            </w:r>
            <w:proofErr w:type="gramStart"/>
            <w:r w:rsidRPr="00DD5287">
              <w:t>экспериментальной</w:t>
            </w:r>
            <w:proofErr w:type="gramEnd"/>
            <w:r w:rsidRPr="00DD5287">
              <w:t xml:space="preserve"> деятельности.</w:t>
            </w:r>
          </w:p>
          <w:p w:rsidR="00177949" w:rsidRPr="001109A6" w:rsidRDefault="00177949" w:rsidP="001406E3"/>
        </w:tc>
        <w:tc>
          <w:tcPr>
            <w:tcW w:w="2927" w:type="dxa"/>
          </w:tcPr>
          <w:p w:rsidR="00177949" w:rsidRPr="00DD5287" w:rsidRDefault="00177949" w:rsidP="001406E3">
            <w:pPr>
              <w:spacing w:line="270" w:lineRule="atLeast"/>
              <w:jc w:val="center"/>
              <w:rPr>
                <w:u w:val="single"/>
              </w:rPr>
            </w:pPr>
            <w:r w:rsidRPr="00DD5287">
              <w:t>Планета Земля</w:t>
            </w:r>
            <w:r w:rsidRPr="00DD5287">
              <w:rPr>
                <w:u w:val="single"/>
              </w:rPr>
              <w:t xml:space="preserve"> «Путешественница ЗВЕЗДОЧКА»</w:t>
            </w:r>
          </w:p>
          <w:p w:rsidR="00177949" w:rsidRDefault="00177949" w:rsidP="001406E3">
            <w:r w:rsidRPr="00DD5287">
              <w:t>Расширять кругозор детей, интерес к окружающему</w:t>
            </w:r>
            <w:r>
              <w:t>:</w:t>
            </w:r>
          </w:p>
          <w:p w:rsidR="00177949" w:rsidRDefault="00177949" w:rsidP="001406E3">
            <w:r w:rsidRPr="001109A6">
              <w:t>небо, солнце, луну, звезд-сестричек, облака, самолеты»</w:t>
            </w:r>
            <w:r>
              <w:t>, части суток.</w:t>
            </w:r>
            <w:r w:rsidRPr="001109A6">
              <w:br/>
            </w:r>
            <w:r w:rsidRPr="001109A6">
              <w:br/>
              <w:t>«Зачем на Земле воздух?».</w:t>
            </w:r>
          </w:p>
          <w:p w:rsidR="00177949" w:rsidRPr="00DD5287" w:rsidRDefault="00177949" w:rsidP="001406E3">
            <w:r w:rsidRPr="00DD5287">
              <w:t xml:space="preserve">Развивать интерес к </w:t>
            </w:r>
            <w:proofErr w:type="gramStart"/>
            <w:r w:rsidRPr="00DD5287">
              <w:t>экспериментальной</w:t>
            </w:r>
            <w:proofErr w:type="gramEnd"/>
            <w:r w:rsidRPr="00DD5287">
              <w:t xml:space="preserve"> деятельности.</w:t>
            </w:r>
          </w:p>
          <w:p w:rsidR="00177949" w:rsidRPr="001109A6" w:rsidRDefault="00177949" w:rsidP="001406E3"/>
        </w:tc>
        <w:tc>
          <w:tcPr>
            <w:tcW w:w="2746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«В мире космоса»</w:t>
            </w:r>
          </w:p>
          <w:p w:rsidR="00177949" w:rsidRPr="00DD5287" w:rsidRDefault="00177949" w:rsidP="001406E3">
            <w:pPr>
              <w:rPr>
                <w:u w:val="single"/>
              </w:rPr>
            </w:pPr>
            <w:r w:rsidRPr="004B6C64">
              <w:t>Планета Земля</w:t>
            </w:r>
            <w:r w:rsidRPr="00DD5287">
              <w:rPr>
                <w:u w:val="single"/>
              </w:rPr>
              <w:t>.</w:t>
            </w:r>
          </w:p>
          <w:p w:rsidR="00177949" w:rsidRPr="00DD5287" w:rsidRDefault="00177949" w:rsidP="001406E3">
            <w:pPr>
              <w:rPr>
                <w:sz w:val="28"/>
                <w:szCs w:val="28"/>
              </w:rPr>
            </w:pPr>
            <w:r w:rsidRPr="00201263"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  <w:r w:rsidRPr="00DD5287">
              <w:rPr>
                <w:sz w:val="28"/>
                <w:szCs w:val="28"/>
              </w:rPr>
              <w:t xml:space="preserve">. </w:t>
            </w:r>
            <w:r w:rsidRPr="00DD5287">
              <w:t xml:space="preserve">Совершенствовать у детей понятие «Космос», объяснить, что собой представляет «Солнечная система». Воспитывать у детей </w:t>
            </w:r>
            <w:r w:rsidRPr="00DD5287">
              <w:lastRenderedPageBreak/>
              <w:t>уважение к труду людей, связанных с освоением космоса</w:t>
            </w:r>
            <w:r w:rsidRPr="00DD5287">
              <w:rPr>
                <w:sz w:val="28"/>
                <w:szCs w:val="28"/>
              </w:rPr>
              <w:t>.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«В мире космоса»</w:t>
            </w:r>
          </w:p>
          <w:p w:rsidR="00177949" w:rsidRPr="00DD5287" w:rsidRDefault="00177949" w:rsidP="001406E3">
            <w:pPr>
              <w:rPr>
                <w:u w:val="single"/>
              </w:rPr>
            </w:pPr>
            <w:r w:rsidRPr="004B6C64">
              <w:t>Планета Земля</w:t>
            </w:r>
          </w:p>
          <w:p w:rsidR="00177949" w:rsidRDefault="00177949" w:rsidP="001406E3">
            <w:r w:rsidRPr="00201263">
              <w:t>Формирование первичных представлений о выдающихся людях и достижениях России, интереса и чувства гордости за успехи страны и отдельных людей</w:t>
            </w:r>
            <w:r>
              <w:t>.</w:t>
            </w:r>
          </w:p>
          <w:p w:rsidR="00177949" w:rsidRPr="00201263" w:rsidRDefault="00177949" w:rsidP="001406E3">
            <w:r w:rsidRPr="00DD5287">
              <w:t xml:space="preserve">Совершенствовать у детей понятие «Космос», объяснить, что собой представляет «Солнечная система». Воспитывать у детей </w:t>
            </w:r>
            <w:r w:rsidRPr="00DD5287">
              <w:lastRenderedPageBreak/>
              <w:t>уважение к труду людей, связанных с освоением космоса</w:t>
            </w:r>
            <w:r w:rsidRPr="00DD5287">
              <w:rPr>
                <w:sz w:val="28"/>
                <w:szCs w:val="28"/>
              </w:rPr>
              <w:t>.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Игра – забава «Чаепитие»</w:t>
            </w:r>
          </w:p>
          <w:p w:rsidR="00177949" w:rsidRPr="00F85255" w:rsidRDefault="00177949" w:rsidP="001406E3">
            <w:r w:rsidRPr="00F85255">
              <w:rPr>
                <w:i/>
                <w:iCs/>
              </w:rPr>
              <w:t>Театрализованное представление «</w:t>
            </w:r>
            <w:proofErr w:type="spellStart"/>
            <w:r w:rsidRPr="00F85255">
              <w:rPr>
                <w:i/>
                <w:iCs/>
              </w:rPr>
              <w:t>Федорино</w:t>
            </w:r>
            <w:proofErr w:type="spellEnd"/>
            <w:r w:rsidRPr="00F85255">
              <w:rPr>
                <w:i/>
                <w:iCs/>
              </w:rPr>
              <w:t xml:space="preserve"> горе»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Игра «Путешествие звездочки»</w:t>
            </w:r>
          </w:p>
          <w:p w:rsidR="00177949" w:rsidRPr="00CC3BBB" w:rsidRDefault="00177949" w:rsidP="001406E3"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2927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Игра «Путешествие звездочки»</w:t>
            </w:r>
          </w:p>
          <w:p w:rsidR="00177949" w:rsidRPr="00CC3BBB" w:rsidRDefault="00177949" w:rsidP="001406E3"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2746" w:type="dxa"/>
          </w:tcPr>
          <w:p w:rsidR="00177949" w:rsidRPr="00DD5287" w:rsidRDefault="00177949" w:rsidP="001406E3">
            <w:pPr>
              <w:rPr>
                <w:i/>
                <w:iCs/>
                <w:color w:val="000000"/>
              </w:rPr>
            </w:pPr>
            <w:r w:rsidRPr="00DD5287">
              <w:rPr>
                <w:i/>
                <w:iCs/>
                <w:color w:val="000000"/>
              </w:rPr>
              <w:t>Совместное мероприятие с родителями «Большое космическое путешествие»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  <w:color w:val="291200"/>
              </w:rPr>
              <w:t>Выставка творческих работ «Этот загадочный космос руками детей и их родителей».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i/>
                <w:iCs/>
                <w:color w:val="000000"/>
              </w:rPr>
            </w:pPr>
            <w:r w:rsidRPr="00DD5287">
              <w:rPr>
                <w:i/>
                <w:iCs/>
                <w:color w:val="000000"/>
              </w:rPr>
              <w:t>Спортивный праздник «Если очень захотеть, можно в космос полететь</w:t>
            </w:r>
            <w:proofErr w:type="gramStart"/>
            <w:r w:rsidRPr="00DD5287">
              <w:rPr>
                <w:i/>
                <w:iCs/>
                <w:color w:val="000000"/>
              </w:rPr>
              <w:t>..»</w:t>
            </w:r>
            <w:proofErr w:type="gramEnd"/>
          </w:p>
          <w:p w:rsidR="00177949" w:rsidRPr="00DD5287" w:rsidRDefault="00177949" w:rsidP="001406E3">
            <w:pPr>
              <w:rPr>
                <w:i/>
                <w:iCs/>
                <w:color w:val="000000"/>
              </w:rPr>
            </w:pPr>
            <w:r w:rsidRPr="00DD5287">
              <w:rPr>
                <w:i/>
                <w:iCs/>
                <w:color w:val="000000"/>
              </w:rPr>
              <w:t>Совместное мероприятие с родителями «Большое космическое путешествие»</w:t>
            </w:r>
          </w:p>
          <w:p w:rsidR="00177949" w:rsidRPr="00CC3BBB" w:rsidRDefault="00177949" w:rsidP="001406E3">
            <w:r w:rsidRPr="00DD5287">
              <w:rPr>
                <w:i/>
                <w:iCs/>
                <w:color w:val="000000"/>
              </w:rPr>
              <w:t>Изготовление поделок космических кораблей.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2604AA">
            <w:pPr>
              <w:jc w:val="center"/>
            </w:pPr>
            <w:r w:rsidRPr="00CC3BBB">
              <w:t>Апрель</w:t>
            </w:r>
          </w:p>
          <w:p w:rsidR="00177949" w:rsidRDefault="00177949" w:rsidP="002604AA">
            <w:pPr>
              <w:jc w:val="center"/>
            </w:pPr>
            <w:r w:rsidRPr="00CC3BBB">
              <w:t>(</w:t>
            </w:r>
            <w:r>
              <w:t>1</w:t>
            </w:r>
            <w:r w:rsidR="00E51374">
              <w:t>7</w:t>
            </w:r>
            <w:r w:rsidRPr="00CC3BBB">
              <w:t>.04-</w:t>
            </w:r>
            <w:r>
              <w:t>2</w:t>
            </w:r>
            <w:r w:rsidR="00E51374">
              <w:t>1</w:t>
            </w:r>
            <w:r w:rsidRPr="00CC3BBB">
              <w:t>.04)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Неделя здоровья</w:t>
            </w:r>
          </w:p>
          <w:p w:rsidR="00177949" w:rsidRDefault="00177949" w:rsidP="002604AA">
            <w:pPr>
              <w:jc w:val="center"/>
              <w:rPr>
                <w:b/>
                <w:bCs/>
              </w:rPr>
            </w:pPr>
          </w:p>
          <w:p w:rsidR="00177949" w:rsidRPr="00DD5287" w:rsidRDefault="00177949" w:rsidP="00003EB7">
            <w:pPr>
              <w:rPr>
                <w:b/>
                <w:bCs/>
              </w:rPr>
            </w:pPr>
            <w:r>
              <w:t>33  неделя</w:t>
            </w:r>
          </w:p>
        </w:tc>
        <w:tc>
          <w:tcPr>
            <w:tcW w:w="2598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Растем здоровыми»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t>«</w:t>
            </w:r>
            <w:r w:rsidRPr="00DD5287">
              <w:rPr>
                <w:u w:val="single"/>
              </w:rPr>
              <w:t>Растем здоровыми»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«Я вырасту здоровым!»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(Всемирный день здоровья)</w:t>
            </w:r>
          </w:p>
          <w:p w:rsidR="00177949" w:rsidRPr="00CC3BBB" w:rsidRDefault="00177949" w:rsidP="002604AA"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u w:val="single"/>
              </w:rPr>
            </w:pPr>
            <w:r w:rsidRPr="00CC3BBB">
              <w:t>«</w:t>
            </w:r>
            <w:r w:rsidRPr="00DD5287">
              <w:rPr>
                <w:u w:val="single"/>
              </w:rPr>
              <w:t>Я вырасту здоровым!»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(Всемирный день здоровья)</w:t>
            </w:r>
          </w:p>
          <w:p w:rsidR="00177949" w:rsidRDefault="00177949" w:rsidP="002604AA"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  <w:p w:rsidR="00177949" w:rsidRPr="00CC3BBB" w:rsidRDefault="00177949" w:rsidP="002604AA"/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u w:val="single"/>
              </w:rPr>
            </w:pPr>
            <w:r w:rsidRPr="00DD5287">
              <w:rPr>
                <w:u w:val="single"/>
              </w:rPr>
              <w:t>«Я вырасту здоровым!»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(Всемирный день здоровья)</w:t>
            </w:r>
          </w:p>
          <w:p w:rsidR="00177949" w:rsidRPr="00CC3BBB" w:rsidRDefault="00177949" w:rsidP="002604AA">
            <w:r w:rsidRPr="00F27081">
              <w:t>Формирование первичных ценностных представлений о здоровье и здоровом образе жизни</w:t>
            </w:r>
            <w:r>
              <w:t>.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2604AA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177949" w:rsidRPr="00F85255" w:rsidRDefault="00177949" w:rsidP="002604AA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Развлечение «Заболел наш Петушок». 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</w:tc>
        <w:tc>
          <w:tcPr>
            <w:tcW w:w="3134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Спортивные досуги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</w:tc>
        <w:tc>
          <w:tcPr>
            <w:tcW w:w="2927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Спортивные досуги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</w:p>
        </w:tc>
        <w:tc>
          <w:tcPr>
            <w:tcW w:w="2746" w:type="dxa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Спортивные досуги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Спортивные досуги</w:t>
            </w:r>
          </w:p>
          <w:p w:rsidR="00177949" w:rsidRPr="00DD5287" w:rsidRDefault="00177949" w:rsidP="002604AA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Фотоконкурс «Будем здоровыми и сильными».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1406E3">
            <w:pPr>
              <w:jc w:val="center"/>
            </w:pPr>
            <w:r w:rsidRPr="00CC3BBB">
              <w:t>Апрель</w:t>
            </w:r>
            <w:r>
              <w:t xml:space="preserve"> </w:t>
            </w:r>
          </w:p>
          <w:p w:rsidR="00177949" w:rsidRDefault="00177949" w:rsidP="001406E3">
            <w:pPr>
              <w:jc w:val="center"/>
            </w:pPr>
            <w:r w:rsidRPr="00CC3BBB">
              <w:t>(</w:t>
            </w:r>
            <w:r>
              <w:t>2</w:t>
            </w:r>
            <w:r w:rsidR="00E51374">
              <w:t>4</w:t>
            </w:r>
            <w:r w:rsidRPr="00CC3BBB">
              <w:t>.04-</w:t>
            </w:r>
            <w:r>
              <w:t>2</w:t>
            </w:r>
            <w:r w:rsidR="00E51374">
              <w:t>8</w:t>
            </w:r>
            <w:r w:rsidRPr="00CC3BBB">
              <w:t>.0</w:t>
            </w:r>
            <w:r>
              <w:t>4</w:t>
            </w:r>
            <w:r w:rsidRPr="00CC3BBB">
              <w:t>)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Мой</w:t>
            </w:r>
            <w:r w:rsidRPr="00DD5287">
              <w:rPr>
                <w:b/>
                <w:bCs/>
              </w:rPr>
              <w:t xml:space="preserve"> го</w:t>
            </w:r>
            <w:r>
              <w:rPr>
                <w:b/>
                <w:bCs/>
              </w:rPr>
              <w:t>род – мой дом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</w:p>
          <w:p w:rsidR="00177949" w:rsidRPr="00DD5287" w:rsidRDefault="00177949" w:rsidP="00003EB7">
            <w:pPr>
              <w:rPr>
                <w:b/>
                <w:bCs/>
              </w:rPr>
            </w:pPr>
            <w:r>
              <w:t>34  неделя</w:t>
            </w:r>
          </w:p>
        </w:tc>
        <w:tc>
          <w:tcPr>
            <w:tcW w:w="2598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дом»</w:t>
            </w:r>
          </w:p>
          <w:p w:rsidR="00177949" w:rsidRPr="00AC5FFE" w:rsidRDefault="00177949" w:rsidP="001406E3">
            <w:r w:rsidRPr="00AC5FFE">
              <w:t xml:space="preserve">Знакомить детей с родным городом, его названием, объектами, </w:t>
            </w:r>
            <w:r w:rsidRPr="00AC5FFE">
              <w:lastRenderedPageBreak/>
              <w:t>с транспортом, «городскими»</w:t>
            </w:r>
            <w:r>
              <w:t xml:space="preserve"> </w:t>
            </w:r>
            <w:r w:rsidRPr="00AC5FFE">
              <w:t>профессиями.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город»</w:t>
            </w:r>
          </w:p>
          <w:p w:rsidR="00177949" w:rsidRPr="0035256C" w:rsidRDefault="00177949" w:rsidP="001406E3">
            <w:r w:rsidRPr="0035256C">
              <w:t xml:space="preserve">Знакомить с родным городом, его названием, с основными </w:t>
            </w:r>
            <w:r w:rsidRPr="0035256C">
              <w:lastRenderedPageBreak/>
              <w:t xml:space="preserve">достопримечательностями. Знакомить с видами </w:t>
            </w:r>
            <w:r>
              <w:t xml:space="preserve">городского </w:t>
            </w:r>
            <w:r w:rsidRPr="0035256C">
              <w:t>транспорта, с правилами поведения в городе. Воспитывать любовь к своей малой родине.</w:t>
            </w:r>
          </w:p>
        </w:tc>
        <w:tc>
          <w:tcPr>
            <w:tcW w:w="2927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город»</w:t>
            </w:r>
          </w:p>
          <w:p w:rsidR="00177949" w:rsidRPr="00201263" w:rsidRDefault="00177949" w:rsidP="001406E3">
            <w:r w:rsidRPr="00201263">
              <w:t xml:space="preserve">Формировать начальные представления о родном городе, о его культуре и </w:t>
            </w:r>
            <w:r w:rsidRPr="00201263">
              <w:lastRenderedPageBreak/>
              <w:t>истории.</w:t>
            </w:r>
          </w:p>
        </w:tc>
        <w:tc>
          <w:tcPr>
            <w:tcW w:w="2746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город»</w:t>
            </w:r>
          </w:p>
          <w:p w:rsidR="00177949" w:rsidRPr="00AC5FFE" w:rsidRDefault="00177949" w:rsidP="001406E3">
            <w:r w:rsidRPr="00AC5FFE">
              <w:t>Расширить представления детей о родном городе</w:t>
            </w:r>
            <w:r>
              <w:t xml:space="preserve">, о его </w:t>
            </w:r>
            <w:r>
              <w:lastRenderedPageBreak/>
              <w:t>истории, культуре, традициях и т.д.</w:t>
            </w:r>
          </w:p>
          <w:p w:rsidR="00177949" w:rsidRPr="00AC5FFE" w:rsidRDefault="00177949" w:rsidP="001406E3"/>
          <w:p w:rsidR="00177949" w:rsidRPr="00CC3BBB" w:rsidRDefault="00177949" w:rsidP="001406E3"/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lastRenderedPageBreak/>
              <w:t>«Мой город»</w:t>
            </w:r>
          </w:p>
          <w:p w:rsidR="00177949" w:rsidRPr="00AC5FFE" w:rsidRDefault="00177949" w:rsidP="001406E3">
            <w:r w:rsidRPr="00AC5FFE">
              <w:t>Расширить представления детей о родном городе</w:t>
            </w:r>
            <w:r>
              <w:t xml:space="preserve">, о его </w:t>
            </w:r>
            <w:r>
              <w:lastRenderedPageBreak/>
              <w:t>истории, культуре, традициях и т.д.</w:t>
            </w:r>
          </w:p>
          <w:p w:rsidR="00177949" w:rsidRPr="00DD5287" w:rsidRDefault="00177949" w:rsidP="001406E3">
            <w:pPr>
              <w:rPr>
                <w:u w:val="single"/>
              </w:rPr>
            </w:pPr>
          </w:p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lastRenderedPageBreak/>
              <w:t>Итоговое мероприятие</w:t>
            </w:r>
          </w:p>
        </w:tc>
        <w:tc>
          <w:tcPr>
            <w:tcW w:w="2598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Выставки детского творчества.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Фотовыставки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</w:tc>
        <w:tc>
          <w:tcPr>
            <w:tcW w:w="2927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Фотовыставки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Ярмарка «Таланты нашего города»</w:t>
            </w:r>
          </w:p>
        </w:tc>
        <w:tc>
          <w:tcPr>
            <w:tcW w:w="2746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Мини-музей «По реке времени…»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 xml:space="preserve">Досуг «Мы </w:t>
            </w:r>
            <w:proofErr w:type="spellStart"/>
            <w:r w:rsidRPr="00DD5287">
              <w:rPr>
                <w:i/>
                <w:iCs/>
              </w:rPr>
              <w:t>отрадненцы</w:t>
            </w:r>
            <w:proofErr w:type="spellEnd"/>
            <w:r w:rsidRPr="00DD5287">
              <w:rPr>
                <w:i/>
                <w:iCs/>
              </w:rPr>
              <w:t>!»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Флешмоб «Подарок любимому городу»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Презентация проектов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Досуг «Мы –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proofErr w:type="spellStart"/>
            <w:r w:rsidRPr="00DD5287">
              <w:rPr>
                <w:i/>
                <w:iCs/>
              </w:rPr>
              <w:t>отрадненцы</w:t>
            </w:r>
            <w:proofErr w:type="spellEnd"/>
            <w:r w:rsidRPr="00DD5287">
              <w:rPr>
                <w:i/>
                <w:iCs/>
              </w:rPr>
              <w:t xml:space="preserve">!» 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Ярмарка «Таланты нашего города</w:t>
            </w:r>
            <w:proofErr w:type="gramStart"/>
            <w:r w:rsidRPr="00DD5287">
              <w:rPr>
                <w:i/>
                <w:iCs/>
              </w:rPr>
              <w:t>»(</w:t>
            </w:r>
            <w:proofErr w:type="gramEnd"/>
            <w:r w:rsidRPr="00DD5287">
              <w:rPr>
                <w:i/>
                <w:iCs/>
              </w:rPr>
              <w:t>Музей города))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Флешмоб «Подарок любимому городу»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CC3BBB" w:rsidRDefault="00177949" w:rsidP="001406E3">
            <w:pPr>
              <w:jc w:val="center"/>
            </w:pPr>
            <w:r w:rsidRPr="00CC3BBB">
              <w:t>Май</w:t>
            </w:r>
          </w:p>
          <w:p w:rsidR="00177949" w:rsidRDefault="00177949" w:rsidP="001406E3">
            <w:pPr>
              <w:jc w:val="center"/>
            </w:pPr>
            <w:r w:rsidRPr="00CC3BBB">
              <w:t>(</w:t>
            </w:r>
            <w:r>
              <w:t>0</w:t>
            </w:r>
            <w:r w:rsidR="00E51374">
              <w:t>1</w:t>
            </w:r>
            <w:r w:rsidRPr="00CC3BBB">
              <w:t>.05-</w:t>
            </w:r>
            <w:r>
              <w:t>0</w:t>
            </w:r>
            <w:r w:rsidR="00E51374">
              <w:t>5</w:t>
            </w:r>
            <w:r w:rsidRPr="00CC3BBB">
              <w:t>.05)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Победный, цветущий май</w:t>
            </w:r>
          </w:p>
          <w:p w:rsidR="00177949" w:rsidRDefault="00177949" w:rsidP="001406E3">
            <w:pPr>
              <w:jc w:val="center"/>
              <w:rPr>
                <w:b/>
                <w:bCs/>
              </w:rPr>
            </w:pPr>
          </w:p>
          <w:p w:rsidR="00177949" w:rsidRPr="00DD5287" w:rsidRDefault="00177949" w:rsidP="00003EB7">
            <w:pPr>
              <w:rPr>
                <w:b/>
                <w:bCs/>
              </w:rPr>
            </w:pPr>
            <w:r>
              <w:t>35  неделя</w:t>
            </w:r>
          </w:p>
        </w:tc>
        <w:tc>
          <w:tcPr>
            <w:tcW w:w="2598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«Цветущая весна»</w:t>
            </w:r>
          </w:p>
          <w:p w:rsidR="00177949" w:rsidRPr="00DD5287" w:rsidRDefault="00177949" w:rsidP="001406E3">
            <w:pPr>
              <w:shd w:val="clear" w:color="auto" w:fill="FFFFFF"/>
              <w:spacing w:line="240" w:lineRule="exact"/>
              <w:ind w:right="106" w:firstLine="14"/>
            </w:pPr>
            <w:r w:rsidRPr="00DD5287">
              <w:t>Формировать желание</w:t>
            </w:r>
            <w:r w:rsidRPr="00DD5287">
              <w:rPr>
                <w:rFonts w:ascii="Calibri" w:hAnsi="Calibri" w:cs="Calibri"/>
              </w:rPr>
              <w:t xml:space="preserve"> </w:t>
            </w:r>
            <w:r w:rsidRPr="00DD5287">
              <w:rPr>
                <w:spacing w:val="-12"/>
              </w:rPr>
              <w:t>любоваться появившейся зе</w:t>
            </w:r>
            <w:r w:rsidRPr="00DD5287">
              <w:rPr>
                <w:spacing w:val="-12"/>
              </w:rPr>
              <w:softHyphen/>
            </w:r>
            <w:r w:rsidRPr="00DD5287">
              <w:t>леной травкой</w:t>
            </w:r>
            <w:r>
              <w:t>, цветущими деревьями.</w:t>
            </w:r>
          </w:p>
          <w:p w:rsidR="00177949" w:rsidRDefault="00177949" w:rsidP="001406E3">
            <w:pPr>
              <w:shd w:val="clear" w:color="auto" w:fill="FFFFFF"/>
              <w:spacing w:line="240" w:lineRule="exact"/>
              <w:ind w:right="106" w:firstLine="10"/>
            </w:pPr>
            <w:r w:rsidRPr="00DD5287">
              <w:t>Показать первые весенние цветы, растения (одуванчик…)</w:t>
            </w:r>
          </w:p>
          <w:p w:rsidR="00177949" w:rsidRPr="00DD5287" w:rsidRDefault="00177949" w:rsidP="001406E3">
            <w:pPr>
              <w:shd w:val="clear" w:color="auto" w:fill="FFFFFF"/>
              <w:spacing w:line="240" w:lineRule="exact"/>
              <w:ind w:right="106" w:firstLine="10"/>
            </w:pPr>
            <w:r w:rsidRPr="00DD5287">
              <w:t>Расширять представления о насекомых</w:t>
            </w:r>
            <w:r>
              <w:t>.</w:t>
            </w:r>
          </w:p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t>Воспитывать у детей бе</w:t>
            </w:r>
            <w:r w:rsidRPr="00DD5287">
              <w:softHyphen/>
            </w:r>
            <w:r w:rsidRPr="00DD5287">
              <w:rPr>
                <w:spacing w:val="-12"/>
              </w:rPr>
              <w:t>режное отношение к растени</w:t>
            </w:r>
            <w:r w:rsidRPr="00DD5287">
              <w:rPr>
                <w:spacing w:val="-12"/>
              </w:rPr>
              <w:softHyphen/>
            </w:r>
            <w:r w:rsidRPr="00DD5287">
              <w:rPr>
                <w:spacing w:val="-9"/>
              </w:rPr>
              <w:t>ям (не рвать, не топтать)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Праздник весны и труда.</w:t>
            </w:r>
          </w:p>
          <w:p w:rsidR="00177949" w:rsidRPr="00DD5287" w:rsidRDefault="00177949" w:rsidP="001406E3">
            <w:pPr>
              <w:shd w:val="clear" w:color="auto" w:fill="FFFFFF"/>
              <w:spacing w:line="240" w:lineRule="exact"/>
              <w:ind w:right="106" w:firstLine="14"/>
            </w:pPr>
            <w:r w:rsidRPr="00DD5287">
              <w:t>Формировать желание</w:t>
            </w:r>
            <w:r w:rsidRPr="00DD5287">
              <w:rPr>
                <w:rFonts w:ascii="Calibri" w:hAnsi="Calibri" w:cs="Calibri"/>
              </w:rPr>
              <w:t xml:space="preserve"> </w:t>
            </w:r>
            <w:r w:rsidRPr="00DD5287">
              <w:rPr>
                <w:spacing w:val="-12"/>
              </w:rPr>
              <w:t>любоваться появившейся зе</w:t>
            </w:r>
            <w:r w:rsidRPr="00DD5287">
              <w:rPr>
                <w:spacing w:val="-12"/>
              </w:rPr>
              <w:softHyphen/>
            </w:r>
            <w:r w:rsidRPr="00DD5287">
              <w:t>леной травкой</w:t>
            </w:r>
            <w:r>
              <w:t>, цветущими деревьями.</w:t>
            </w:r>
          </w:p>
          <w:p w:rsidR="00177949" w:rsidRDefault="00177949" w:rsidP="001406E3">
            <w:pPr>
              <w:shd w:val="clear" w:color="auto" w:fill="FFFFFF"/>
              <w:spacing w:line="240" w:lineRule="exact"/>
              <w:ind w:right="106" w:firstLine="10"/>
            </w:pPr>
            <w:proofErr w:type="gramStart"/>
            <w:r w:rsidRPr="00DD5287">
              <w:t>Показать первые весенние цветы, цветущие травянистые растения и др.)</w:t>
            </w:r>
            <w:proofErr w:type="gramEnd"/>
          </w:p>
          <w:p w:rsidR="00177949" w:rsidRPr="00DD5287" w:rsidRDefault="00177949" w:rsidP="001406E3">
            <w:pPr>
              <w:shd w:val="clear" w:color="auto" w:fill="FFFFFF"/>
              <w:spacing w:line="240" w:lineRule="exact"/>
              <w:ind w:right="106" w:firstLine="10"/>
            </w:pPr>
            <w:r w:rsidRPr="00DD5287">
              <w:t>Расширять представления о насекомых</w:t>
            </w:r>
            <w:r>
              <w:t>.</w:t>
            </w:r>
          </w:p>
          <w:p w:rsidR="00177949" w:rsidRPr="00DD5287" w:rsidRDefault="00177949" w:rsidP="001406E3">
            <w:pPr>
              <w:widowControl w:val="0"/>
              <w:suppressAutoHyphens/>
              <w:rPr>
                <w:color w:val="000000"/>
              </w:rPr>
            </w:pPr>
            <w:r w:rsidRPr="00DD5287">
              <w:rPr>
                <w:color w:val="000000"/>
              </w:rPr>
              <w:t xml:space="preserve">Расширять представления детей о труде взрослых. Воспитывать уважение </w:t>
            </w:r>
            <w:proofErr w:type="gramStart"/>
            <w:r w:rsidRPr="00DD5287">
              <w:rPr>
                <w:color w:val="000000"/>
              </w:rPr>
              <w:t>к</w:t>
            </w:r>
            <w:proofErr w:type="gramEnd"/>
            <w:r w:rsidRPr="00DD5287">
              <w:rPr>
                <w:color w:val="000000"/>
              </w:rPr>
              <w:t xml:space="preserve"> их деятельности. Создание весеннего настроения.</w:t>
            </w:r>
          </w:p>
        </w:tc>
        <w:tc>
          <w:tcPr>
            <w:tcW w:w="2927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Победы»</w:t>
            </w:r>
          </w:p>
          <w:p w:rsidR="00177949" w:rsidRPr="00CE3B2A" w:rsidRDefault="00177949" w:rsidP="001406E3">
            <w:r w:rsidRPr="00DD5287">
              <w:t>Формирование представления о празднике, посвященном Дню Победы.</w:t>
            </w:r>
          </w:p>
        </w:tc>
        <w:tc>
          <w:tcPr>
            <w:tcW w:w="2746" w:type="dxa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Победы!»</w:t>
            </w:r>
          </w:p>
          <w:p w:rsidR="00177949" w:rsidRPr="00CE3B2A" w:rsidRDefault="00177949" w:rsidP="001406E3">
            <w:r w:rsidRPr="00CE3B2A">
              <w:t>Расширять знания  о героях ВОВ, о победе нашей страны в войне. Знакомить с памятниками героям ВОВ.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u w:val="single"/>
              </w:rPr>
            </w:pPr>
            <w:r w:rsidRPr="00DD5287">
              <w:rPr>
                <w:u w:val="single"/>
              </w:rPr>
              <w:t>«День Победы»</w:t>
            </w:r>
          </w:p>
          <w:p w:rsidR="00177949" w:rsidRPr="00DD5287" w:rsidRDefault="00177949" w:rsidP="001406E3">
            <w:pPr>
              <w:rPr>
                <w:u w:val="single"/>
              </w:rPr>
            </w:pPr>
            <w:r w:rsidRPr="00CE3B2A">
              <w:t>Расширять знания  о героях ВОВ, о победе нашей страны в войне. Знакомить с памятниками героям ВОВ.</w:t>
            </w:r>
            <w:r>
              <w:t xml:space="preserve"> Рассказывать о преемственности поколений  защитников Родины.</w:t>
            </w:r>
          </w:p>
        </w:tc>
      </w:tr>
      <w:tr w:rsidR="00177949" w:rsidRPr="00CC3BBB" w:rsidTr="001406E3">
        <w:tc>
          <w:tcPr>
            <w:tcW w:w="2064" w:type="dxa"/>
          </w:tcPr>
          <w:p w:rsidR="00177949" w:rsidRPr="00DD5287" w:rsidRDefault="00177949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Подвижная игра «Солнышко и дождик»</w:t>
            </w:r>
          </w:p>
          <w:p w:rsidR="00177949" w:rsidRPr="00F85255" w:rsidRDefault="00177949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Рисунки на </w:t>
            </w:r>
            <w:proofErr w:type="gramStart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>асфальте</w:t>
            </w:r>
            <w:proofErr w:type="gramEnd"/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 </w:t>
            </w:r>
          </w:p>
          <w:p w:rsidR="00177949" w:rsidRPr="00F85255" w:rsidRDefault="00177949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lastRenderedPageBreak/>
              <w:t xml:space="preserve">«Вот какой цветочек!» </w:t>
            </w:r>
          </w:p>
        </w:tc>
        <w:tc>
          <w:tcPr>
            <w:tcW w:w="3134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proofErr w:type="gramStart"/>
            <w:r w:rsidRPr="00DD5287">
              <w:rPr>
                <w:i/>
                <w:iCs/>
              </w:rPr>
              <w:lastRenderedPageBreak/>
              <w:t>Продуктивная</w:t>
            </w:r>
            <w:proofErr w:type="gramEnd"/>
            <w:r w:rsidRPr="00DD5287">
              <w:rPr>
                <w:i/>
                <w:iCs/>
              </w:rPr>
              <w:t xml:space="preserve"> деятельность: рисование «Празднично украшенный </w:t>
            </w:r>
            <w:r w:rsidRPr="00DD5287">
              <w:rPr>
                <w:i/>
                <w:iCs/>
              </w:rPr>
              <w:lastRenderedPageBreak/>
              <w:t>дом», «Цветные шары»;</w:t>
            </w:r>
          </w:p>
          <w:p w:rsidR="00177949" w:rsidRPr="00DD5287" w:rsidRDefault="00177949" w:rsidP="001406E3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Развлечение</w:t>
            </w:r>
          </w:p>
        </w:tc>
        <w:tc>
          <w:tcPr>
            <w:tcW w:w="2746" w:type="dxa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Праздничная программа</w:t>
            </w:r>
          </w:p>
        </w:tc>
        <w:tc>
          <w:tcPr>
            <w:tcW w:w="2691" w:type="dxa"/>
            <w:gridSpan w:val="2"/>
          </w:tcPr>
          <w:p w:rsidR="00177949" w:rsidRPr="00DD5287" w:rsidRDefault="00177949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Праздничный парад</w:t>
            </w:r>
          </w:p>
        </w:tc>
      </w:tr>
      <w:tr w:rsidR="00E51374" w:rsidRPr="00CC3BBB" w:rsidTr="00E51374">
        <w:trPr>
          <w:trHeight w:val="3545"/>
        </w:trPr>
        <w:tc>
          <w:tcPr>
            <w:tcW w:w="2064" w:type="dxa"/>
          </w:tcPr>
          <w:p w:rsidR="00E51374" w:rsidRDefault="00E51374" w:rsidP="009B535F">
            <w:pPr>
              <w:jc w:val="center"/>
            </w:pPr>
            <w:r>
              <w:lastRenderedPageBreak/>
              <w:t>Май</w:t>
            </w:r>
          </w:p>
          <w:p w:rsidR="00E51374" w:rsidRDefault="00E51374" w:rsidP="009B535F">
            <w:pPr>
              <w:jc w:val="center"/>
            </w:pPr>
            <w:r>
              <w:t>(</w:t>
            </w:r>
            <w:r>
              <w:t>08</w:t>
            </w:r>
            <w:r>
              <w:t>.05-</w:t>
            </w:r>
            <w:r>
              <w:t>12</w:t>
            </w:r>
            <w:r>
              <w:t>.05)</w:t>
            </w:r>
          </w:p>
          <w:p w:rsidR="00E51374" w:rsidRDefault="00E51374" w:rsidP="009B535F">
            <w:pPr>
              <w:jc w:val="center"/>
            </w:pPr>
            <w:r>
              <w:t>Экологическая неделя</w:t>
            </w:r>
          </w:p>
          <w:p w:rsidR="00E51374" w:rsidRDefault="00E51374" w:rsidP="009B535F">
            <w:pPr>
              <w:jc w:val="center"/>
            </w:pPr>
          </w:p>
          <w:p w:rsidR="00E51374" w:rsidRPr="00CC3BBB" w:rsidRDefault="00E51374" w:rsidP="00E51374">
            <w:r>
              <w:t>3</w:t>
            </w:r>
            <w:r>
              <w:t>6</w:t>
            </w:r>
            <w:r>
              <w:t xml:space="preserve">  неделя</w:t>
            </w:r>
          </w:p>
        </w:tc>
        <w:tc>
          <w:tcPr>
            <w:tcW w:w="2598" w:type="dxa"/>
          </w:tcPr>
          <w:p w:rsidR="00E51374" w:rsidRPr="00F85255" w:rsidRDefault="00E51374" w:rsidP="009B535F">
            <w:pPr>
              <w:rPr>
                <w:u w:val="single"/>
              </w:rPr>
            </w:pPr>
            <w:r w:rsidRPr="00F85255">
              <w:rPr>
                <w:u w:val="single"/>
              </w:rPr>
              <w:t>«Веселые забавы и игры с песком и водой»</w:t>
            </w:r>
          </w:p>
          <w:p w:rsidR="00E51374" w:rsidRPr="00F85255" w:rsidRDefault="00E51374" w:rsidP="009B535F">
            <w:pPr>
              <w:rPr>
                <w:u w:val="single"/>
              </w:rPr>
            </w:pPr>
          </w:p>
          <w:p w:rsidR="00E51374" w:rsidRPr="00F85255" w:rsidRDefault="00E51374" w:rsidP="009B535F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Формировать умение экспериментировать через знакомство со свойствами песка и воды, </w:t>
            </w:r>
          </w:p>
          <w:p w:rsidR="00E51374" w:rsidRPr="00F85255" w:rsidRDefault="00E51374" w:rsidP="009B535F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Развивать мелкую моторику рук. </w:t>
            </w:r>
          </w:p>
          <w:p w:rsidR="00E51374" w:rsidRPr="00F85255" w:rsidRDefault="00E51374" w:rsidP="009B535F">
            <w:pPr>
              <w:rPr>
                <w:u w:val="single"/>
              </w:rPr>
            </w:pPr>
          </w:p>
        </w:tc>
        <w:tc>
          <w:tcPr>
            <w:tcW w:w="3134" w:type="dxa"/>
          </w:tcPr>
          <w:p w:rsidR="00E51374" w:rsidRPr="00F85255" w:rsidRDefault="00E51374" w:rsidP="009B535F">
            <w:pPr>
              <w:rPr>
                <w:u w:val="single"/>
              </w:rPr>
            </w:pPr>
            <w:r w:rsidRPr="00F85255">
              <w:rPr>
                <w:u w:val="single"/>
              </w:rPr>
              <w:t>«Веселые забавы и игры с песком и водой»</w:t>
            </w:r>
          </w:p>
          <w:p w:rsidR="00E51374" w:rsidRPr="00F85255" w:rsidRDefault="00E51374" w:rsidP="009B535F">
            <w:pPr>
              <w:rPr>
                <w:u w:val="single"/>
              </w:rPr>
            </w:pPr>
          </w:p>
          <w:p w:rsidR="00E51374" w:rsidRPr="00F85255" w:rsidRDefault="00E51374" w:rsidP="009B535F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Формировать умение экспериментировать через знакомство со свойствами песка и воды, </w:t>
            </w:r>
          </w:p>
          <w:p w:rsidR="00E51374" w:rsidRPr="00F85255" w:rsidRDefault="00E51374" w:rsidP="00E30A52">
            <w:pPr>
              <w:pStyle w:val="1"/>
              <w:textAlignment w:val="baseline"/>
              <w:rPr>
                <w:u w:val="single"/>
              </w:rPr>
            </w:pPr>
            <w:r w:rsidRPr="00F85255">
              <w:rPr>
                <w:b w:val="0"/>
                <w:bCs w:val="0"/>
                <w:sz w:val="24"/>
                <w:szCs w:val="24"/>
              </w:rPr>
              <w:t xml:space="preserve">Развивать мелкую моторику рук. </w:t>
            </w:r>
          </w:p>
        </w:tc>
        <w:tc>
          <w:tcPr>
            <w:tcW w:w="2927" w:type="dxa"/>
          </w:tcPr>
          <w:p w:rsidR="00E51374" w:rsidRPr="00DD5287" w:rsidRDefault="00E51374" w:rsidP="009B535F">
            <w:pPr>
              <w:rPr>
                <w:u w:val="single"/>
              </w:rPr>
            </w:pPr>
            <w:r w:rsidRPr="00DD5287">
              <w:rPr>
                <w:u w:val="single"/>
              </w:rPr>
              <w:t xml:space="preserve"> «Путешествие по экологической тропе</w:t>
            </w:r>
          </w:p>
          <w:p w:rsidR="00E51374" w:rsidRDefault="00E51374" w:rsidP="009B535F">
            <w:pPr>
              <w:pStyle w:val="c17"/>
            </w:pPr>
            <w:r>
              <w:t>Яркое солнышко. Первый дождь, радуга. Первые цветы. Цветущие деревья. Растения. Насекомые. Посадка огорода, цветников.</w:t>
            </w:r>
          </w:p>
          <w:p w:rsidR="00E51374" w:rsidRPr="0063185D" w:rsidRDefault="00E51374" w:rsidP="00E30A52">
            <w:pPr>
              <w:pStyle w:val="c17"/>
            </w:pPr>
            <w:r>
              <w:t>Понятие: лес, луг, поле</w:t>
            </w:r>
          </w:p>
        </w:tc>
        <w:tc>
          <w:tcPr>
            <w:tcW w:w="2746" w:type="dxa"/>
          </w:tcPr>
          <w:p w:rsidR="00E51374" w:rsidRPr="00DD5287" w:rsidRDefault="00E51374" w:rsidP="009B535F">
            <w:pPr>
              <w:rPr>
                <w:u w:val="single"/>
              </w:rPr>
            </w:pPr>
            <w:r w:rsidRPr="00DD5287">
              <w:rPr>
                <w:u w:val="single"/>
              </w:rPr>
              <w:t xml:space="preserve"> «Путешествие по экологической тропе</w:t>
            </w:r>
          </w:p>
          <w:p w:rsidR="00E51374" w:rsidRPr="00DD5287" w:rsidRDefault="00E51374" w:rsidP="009B535F">
            <w:pPr>
              <w:rPr>
                <w:u w:val="single"/>
              </w:rPr>
            </w:pPr>
          </w:p>
          <w:p w:rsidR="00E51374" w:rsidRPr="00CA1A12" w:rsidRDefault="00E51374" w:rsidP="009B535F">
            <w:r w:rsidRPr="00CA1A12">
              <w:t>Яркое солнышко. Первый дождь, радуга.</w:t>
            </w:r>
          </w:p>
          <w:p w:rsidR="00E51374" w:rsidRPr="00DD5287" w:rsidRDefault="00E51374" w:rsidP="009B535F">
            <w:pPr>
              <w:rPr>
                <w:u w:val="single"/>
              </w:rPr>
            </w:pPr>
            <w:r w:rsidRPr="00CA1A12">
              <w:t>Первые цветы. Цветущие деревья. Растения. Насекомые</w:t>
            </w:r>
            <w:r>
              <w:t xml:space="preserve">. </w:t>
            </w:r>
            <w:r w:rsidRPr="00CA1A12">
              <w:t>Посадка огорода, цветников.</w:t>
            </w:r>
          </w:p>
          <w:p w:rsidR="00E51374" w:rsidRPr="00DD5287" w:rsidRDefault="00E51374" w:rsidP="00E30A52">
            <w:pPr>
              <w:pStyle w:val="c17"/>
              <w:rPr>
                <w:u w:val="single"/>
              </w:rPr>
            </w:pPr>
            <w:r>
              <w:t>Понятие: лес, луг, поле</w:t>
            </w:r>
          </w:p>
        </w:tc>
        <w:tc>
          <w:tcPr>
            <w:tcW w:w="2691" w:type="dxa"/>
            <w:gridSpan w:val="2"/>
          </w:tcPr>
          <w:p w:rsidR="00E51374" w:rsidRPr="00DD5287" w:rsidRDefault="00E51374" w:rsidP="009B535F">
            <w:pPr>
              <w:rPr>
                <w:u w:val="single"/>
              </w:rPr>
            </w:pPr>
            <w:r w:rsidRPr="00DD5287">
              <w:rPr>
                <w:u w:val="single"/>
              </w:rPr>
              <w:t>«Путешествие по экологической тропе</w:t>
            </w:r>
          </w:p>
          <w:p w:rsidR="00E51374" w:rsidRPr="00DD5287" w:rsidRDefault="00E51374" w:rsidP="009B535F">
            <w:pPr>
              <w:rPr>
                <w:u w:val="single"/>
              </w:rPr>
            </w:pPr>
          </w:p>
          <w:p w:rsidR="00E51374" w:rsidRPr="00CA1A12" w:rsidRDefault="00E51374" w:rsidP="009B535F">
            <w:r w:rsidRPr="00CA1A12">
              <w:t>Яркое солнышко. Первый дождь, радуга.</w:t>
            </w:r>
          </w:p>
          <w:p w:rsidR="00E51374" w:rsidRPr="00DD5287" w:rsidRDefault="00E51374" w:rsidP="009B535F">
            <w:pPr>
              <w:rPr>
                <w:u w:val="single"/>
              </w:rPr>
            </w:pPr>
            <w:r w:rsidRPr="00CA1A12">
              <w:t>Первые цветы. Цветущие деревья. Растения. Насекомые</w:t>
            </w:r>
            <w:r>
              <w:t xml:space="preserve">. </w:t>
            </w:r>
            <w:r w:rsidRPr="00CA1A12">
              <w:t>Посадка огорода, цветников.</w:t>
            </w:r>
          </w:p>
          <w:p w:rsidR="00E51374" w:rsidRPr="00AA50E6" w:rsidRDefault="00E51374" w:rsidP="009B535F">
            <w:pPr>
              <w:pStyle w:val="c17"/>
            </w:pPr>
            <w:r>
              <w:t>Понятие: лес, луг, поле</w:t>
            </w:r>
          </w:p>
        </w:tc>
      </w:tr>
      <w:tr w:rsidR="00E51374" w:rsidRPr="00CC3BBB" w:rsidTr="001406E3">
        <w:tc>
          <w:tcPr>
            <w:tcW w:w="2064" w:type="dxa"/>
          </w:tcPr>
          <w:p w:rsidR="00E51374" w:rsidRDefault="00E51374" w:rsidP="009B535F">
            <w:pPr>
              <w:jc w:val="center"/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E51374" w:rsidRPr="00E51374" w:rsidRDefault="00E51374" w:rsidP="009B535F">
            <w:pPr>
              <w:rPr>
                <w:u w:val="single"/>
              </w:rPr>
            </w:pPr>
            <w:r w:rsidRPr="00E51374">
              <w:rPr>
                <w:bCs/>
                <w:i/>
                <w:iCs/>
              </w:rPr>
              <w:t xml:space="preserve">Развлечения на </w:t>
            </w:r>
            <w:proofErr w:type="gramStart"/>
            <w:r w:rsidRPr="00E51374">
              <w:rPr>
                <w:bCs/>
                <w:i/>
                <w:iCs/>
              </w:rPr>
              <w:t>воздухе</w:t>
            </w:r>
            <w:proofErr w:type="gramEnd"/>
            <w:r w:rsidRPr="00E51374">
              <w:rPr>
                <w:bCs/>
                <w:i/>
                <w:iCs/>
              </w:rPr>
              <w:t xml:space="preserve"> «Я построю из песка…»</w:t>
            </w:r>
          </w:p>
        </w:tc>
        <w:tc>
          <w:tcPr>
            <w:tcW w:w="3134" w:type="dxa"/>
          </w:tcPr>
          <w:p w:rsidR="00E51374" w:rsidRPr="00F85255" w:rsidRDefault="00E51374" w:rsidP="009B535F">
            <w:pPr>
              <w:rPr>
                <w:u w:val="single"/>
              </w:rPr>
            </w:pPr>
            <w:r w:rsidRPr="00F85255">
              <w:rPr>
                <w:i/>
                <w:iCs/>
              </w:rPr>
              <w:t xml:space="preserve">Развлечение на </w:t>
            </w:r>
            <w:proofErr w:type="gramStart"/>
            <w:r w:rsidRPr="00F85255">
              <w:rPr>
                <w:i/>
                <w:iCs/>
              </w:rPr>
              <w:t>воздухе</w:t>
            </w:r>
            <w:proofErr w:type="gramEnd"/>
          </w:p>
        </w:tc>
        <w:tc>
          <w:tcPr>
            <w:tcW w:w="2927" w:type="dxa"/>
          </w:tcPr>
          <w:p w:rsidR="00E51374" w:rsidRPr="00DD5287" w:rsidRDefault="00E51374" w:rsidP="00E51374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Изготовление альбомов</w:t>
            </w:r>
          </w:p>
          <w:p w:rsidR="00E51374" w:rsidRPr="00DD5287" w:rsidRDefault="00E51374" w:rsidP="00E51374">
            <w:pPr>
              <w:rPr>
                <w:u w:val="single"/>
              </w:rPr>
            </w:pPr>
            <w:r w:rsidRPr="00DD5287">
              <w:rPr>
                <w:i/>
                <w:iCs/>
              </w:rPr>
              <w:t>Изготовление знаков «Не навреди природе»</w:t>
            </w:r>
          </w:p>
        </w:tc>
        <w:tc>
          <w:tcPr>
            <w:tcW w:w="2746" w:type="dxa"/>
          </w:tcPr>
          <w:p w:rsidR="00E51374" w:rsidRPr="00DD5287" w:rsidRDefault="00E51374" w:rsidP="00E51374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«Трудовой десант» (уборка территории);</w:t>
            </w:r>
          </w:p>
          <w:p w:rsidR="00E51374" w:rsidRPr="00DD5287" w:rsidRDefault="00E51374" w:rsidP="00E51374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природоохранная (экологическая) акция;</w:t>
            </w:r>
          </w:p>
          <w:p w:rsidR="00E51374" w:rsidRPr="00DD5287" w:rsidRDefault="00E51374" w:rsidP="00E51374">
            <w:pPr>
              <w:tabs>
                <w:tab w:val="left" w:pos="9180"/>
              </w:tabs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 «Весенняя палитра».</w:t>
            </w:r>
          </w:p>
          <w:p w:rsidR="00E51374" w:rsidRPr="00DD5287" w:rsidRDefault="00E51374" w:rsidP="009B535F">
            <w:pPr>
              <w:rPr>
                <w:u w:val="single"/>
              </w:rPr>
            </w:pPr>
          </w:p>
        </w:tc>
        <w:tc>
          <w:tcPr>
            <w:tcW w:w="2691" w:type="dxa"/>
            <w:gridSpan w:val="2"/>
          </w:tcPr>
          <w:p w:rsidR="00E51374" w:rsidRPr="00DD5287" w:rsidRDefault="00E51374" w:rsidP="00E51374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«Трудовой десант» (уборка территории);</w:t>
            </w:r>
          </w:p>
          <w:p w:rsidR="00E51374" w:rsidRPr="00DD5287" w:rsidRDefault="00E51374" w:rsidP="00E51374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природоохранная (экологическая) акция;</w:t>
            </w:r>
          </w:p>
          <w:p w:rsidR="00E51374" w:rsidRPr="00DD5287" w:rsidRDefault="00E51374" w:rsidP="00E51374">
            <w:pPr>
              <w:tabs>
                <w:tab w:val="left" w:pos="9180"/>
              </w:tabs>
              <w:rPr>
                <w:i/>
                <w:iCs/>
              </w:rPr>
            </w:pPr>
            <w:r w:rsidRPr="00DD5287">
              <w:rPr>
                <w:i/>
                <w:iCs/>
              </w:rPr>
              <w:t>Викторина «Весенняя палитра».</w:t>
            </w:r>
          </w:p>
          <w:p w:rsidR="00E51374" w:rsidRPr="00DD5287" w:rsidRDefault="00E51374" w:rsidP="009B535F">
            <w:pPr>
              <w:rPr>
                <w:u w:val="single"/>
              </w:rPr>
            </w:pPr>
          </w:p>
        </w:tc>
      </w:tr>
      <w:tr w:rsidR="00E51374" w:rsidRPr="00CC3BBB" w:rsidTr="001406E3">
        <w:tc>
          <w:tcPr>
            <w:tcW w:w="2064" w:type="dxa"/>
          </w:tcPr>
          <w:p w:rsidR="00E51374" w:rsidRPr="00CC3BBB" w:rsidRDefault="00E51374" w:rsidP="002B7990">
            <w:pPr>
              <w:jc w:val="center"/>
            </w:pPr>
            <w:r w:rsidRPr="00CC3BBB">
              <w:t>Май</w:t>
            </w:r>
          </w:p>
          <w:p w:rsidR="00E51374" w:rsidRDefault="00E51374" w:rsidP="002B7990">
            <w:pPr>
              <w:jc w:val="center"/>
            </w:pPr>
            <w:r w:rsidRPr="00CC3BBB">
              <w:t>(</w:t>
            </w:r>
            <w:r>
              <w:t>15</w:t>
            </w:r>
            <w:r w:rsidRPr="00CC3BBB">
              <w:t>.05-</w:t>
            </w:r>
            <w:r>
              <w:t>1</w:t>
            </w:r>
            <w:r>
              <w:t>9</w:t>
            </w:r>
            <w:r w:rsidRPr="00CC3BBB">
              <w:t>.05)</w:t>
            </w:r>
          </w:p>
          <w:p w:rsidR="00E51374" w:rsidRDefault="00E51374" w:rsidP="002B7990">
            <w:pPr>
              <w:jc w:val="center"/>
              <w:rPr>
                <w:b/>
                <w:bCs/>
              </w:rPr>
            </w:pPr>
            <w:r w:rsidRPr="00DD5287">
              <w:rPr>
                <w:b/>
                <w:bCs/>
              </w:rPr>
              <w:t>Международный день семьи</w:t>
            </w:r>
            <w:r>
              <w:rPr>
                <w:b/>
                <w:bCs/>
              </w:rPr>
              <w:t xml:space="preserve"> </w:t>
            </w:r>
          </w:p>
          <w:p w:rsidR="00E51374" w:rsidRDefault="00E51374" w:rsidP="002B79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(15 мая)</w:t>
            </w:r>
          </w:p>
          <w:p w:rsidR="00E51374" w:rsidRDefault="00E51374" w:rsidP="002B7990">
            <w:pPr>
              <w:jc w:val="center"/>
              <w:rPr>
                <w:b/>
                <w:bCs/>
              </w:rPr>
            </w:pPr>
          </w:p>
          <w:p w:rsidR="00E51374" w:rsidRPr="00DD5287" w:rsidRDefault="00E51374" w:rsidP="00E30A52">
            <w:pPr>
              <w:rPr>
                <w:b/>
                <w:bCs/>
              </w:rPr>
            </w:pPr>
            <w:r>
              <w:t>3</w:t>
            </w:r>
            <w:r w:rsidR="00E30A52">
              <w:t>7</w:t>
            </w:r>
            <w:r>
              <w:t xml:space="preserve">  неделя</w:t>
            </w:r>
          </w:p>
        </w:tc>
        <w:tc>
          <w:tcPr>
            <w:tcW w:w="2598" w:type="dxa"/>
          </w:tcPr>
          <w:p w:rsidR="00E51374" w:rsidRPr="00F85255" w:rsidRDefault="00E51374" w:rsidP="002B7990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  <w:u w:val="single"/>
              </w:rPr>
            </w:pPr>
            <w:r w:rsidRPr="00F85255">
              <w:rPr>
                <w:b w:val="0"/>
                <w:bCs w:val="0"/>
                <w:sz w:val="24"/>
                <w:szCs w:val="24"/>
                <w:u w:val="single"/>
              </w:rPr>
              <w:t>«Моя семья»</w:t>
            </w:r>
          </w:p>
          <w:p w:rsidR="00E51374" w:rsidRPr="00F85255" w:rsidRDefault="00E51374" w:rsidP="002B7990">
            <w:pPr>
              <w:jc w:val="both"/>
            </w:pPr>
            <w:r w:rsidRPr="00F85255">
              <w:t xml:space="preserve">Обогащать представления о своей семье. </w:t>
            </w:r>
          </w:p>
        </w:tc>
        <w:tc>
          <w:tcPr>
            <w:tcW w:w="3134" w:type="dxa"/>
          </w:tcPr>
          <w:p w:rsidR="00E51374" w:rsidRPr="00DD5287" w:rsidRDefault="00E51374" w:rsidP="002B7990">
            <w:pPr>
              <w:rPr>
                <w:u w:val="single"/>
              </w:rPr>
            </w:pPr>
            <w:r w:rsidRPr="00DD5287">
              <w:rPr>
                <w:u w:val="single"/>
              </w:rPr>
              <w:t>«Моя семья»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семьи)</w:t>
            </w:r>
          </w:p>
          <w:p w:rsidR="00E51374" w:rsidRPr="00201263" w:rsidRDefault="00E51374" w:rsidP="002B7990">
            <w:pPr>
              <w:jc w:val="both"/>
            </w:pPr>
            <w:r w:rsidRPr="00201263">
              <w:t>Формирование первичных ценностных представлений о семье, семейных традициях, обязанностях: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E51374" w:rsidRPr="00DD5287" w:rsidRDefault="00E51374" w:rsidP="002B7990">
            <w:pPr>
              <w:rPr>
                <w:u w:val="single"/>
              </w:rPr>
            </w:pPr>
            <w:r w:rsidRPr="00DD5287">
              <w:rPr>
                <w:u w:val="single"/>
              </w:rPr>
              <w:t>«Моя семья»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семьи)</w:t>
            </w:r>
          </w:p>
          <w:p w:rsidR="00E51374" w:rsidRPr="00201263" w:rsidRDefault="00E51374" w:rsidP="002B7990">
            <w:pPr>
              <w:jc w:val="both"/>
            </w:pPr>
            <w:r w:rsidRPr="00201263">
              <w:t>Формирование первичных ценностных представлений о семье, семейных традициях, обязанностях: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</w:p>
        </w:tc>
        <w:tc>
          <w:tcPr>
            <w:tcW w:w="2746" w:type="dxa"/>
          </w:tcPr>
          <w:p w:rsidR="00E51374" w:rsidRPr="00DD5287" w:rsidRDefault="00E51374" w:rsidP="002B7990">
            <w:r w:rsidRPr="00DD5287">
              <w:rPr>
                <w:u w:val="single"/>
              </w:rPr>
              <w:t>«Моя семья</w:t>
            </w:r>
            <w:r w:rsidRPr="00DD5287">
              <w:t>»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семьи)</w:t>
            </w:r>
          </w:p>
          <w:p w:rsidR="00E51374" w:rsidRPr="00201263" w:rsidRDefault="00E51374" w:rsidP="002B7990">
            <w:pPr>
              <w:jc w:val="both"/>
            </w:pPr>
            <w:r w:rsidRPr="00201263">
              <w:t>Формирование первичных ценностных представлений о семье, с</w:t>
            </w:r>
            <w:r>
              <w:t>емейных традициях, обязанностях.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</w:p>
        </w:tc>
        <w:tc>
          <w:tcPr>
            <w:tcW w:w="2691" w:type="dxa"/>
            <w:gridSpan w:val="2"/>
          </w:tcPr>
          <w:p w:rsidR="00E51374" w:rsidRPr="00DD5287" w:rsidRDefault="00E51374" w:rsidP="002B7990">
            <w:pPr>
              <w:rPr>
                <w:u w:val="single"/>
              </w:rPr>
            </w:pPr>
            <w:r w:rsidRPr="00DD5287">
              <w:rPr>
                <w:u w:val="single"/>
              </w:rPr>
              <w:t>«Моя семья»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(Международный день семьи)</w:t>
            </w:r>
          </w:p>
          <w:p w:rsidR="00E51374" w:rsidRPr="00201263" w:rsidRDefault="00E51374" w:rsidP="002B7990">
            <w:pPr>
              <w:jc w:val="both"/>
            </w:pPr>
            <w:r w:rsidRPr="00201263">
              <w:t>Формирование первичных ценностных представлений о семье, с</w:t>
            </w:r>
            <w:r>
              <w:t>емейных традициях, обязанностях.</w:t>
            </w:r>
          </w:p>
          <w:p w:rsidR="00E51374" w:rsidRPr="00DD5287" w:rsidRDefault="00E51374" w:rsidP="002B7990">
            <w:pPr>
              <w:rPr>
                <w:i/>
                <w:iCs/>
              </w:rPr>
            </w:pPr>
          </w:p>
        </w:tc>
      </w:tr>
      <w:tr w:rsidR="00E51374" w:rsidRPr="00CC3BBB" w:rsidTr="001406E3">
        <w:tc>
          <w:tcPr>
            <w:tcW w:w="2064" w:type="dxa"/>
          </w:tcPr>
          <w:p w:rsidR="00E51374" w:rsidRPr="00DD5287" w:rsidRDefault="00E51374" w:rsidP="001406E3">
            <w:pPr>
              <w:jc w:val="center"/>
              <w:rPr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E51374" w:rsidRPr="00F85255" w:rsidRDefault="00E51374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t xml:space="preserve">Фотовыставка «Мама, папа, я – </w:t>
            </w:r>
            <w:r w:rsidRPr="00F85255">
              <w:rPr>
                <w:b w:val="0"/>
                <w:bCs w:val="0"/>
                <w:i/>
                <w:iCs/>
                <w:sz w:val="24"/>
                <w:szCs w:val="24"/>
              </w:rPr>
              <w:lastRenderedPageBreak/>
              <w:t>Счастливые моменты»</w:t>
            </w:r>
          </w:p>
          <w:p w:rsidR="00E51374" w:rsidRPr="00F85255" w:rsidRDefault="00E51374" w:rsidP="001406E3">
            <w:pPr>
              <w:rPr>
                <w:i/>
                <w:iCs/>
              </w:rPr>
            </w:pPr>
            <w:r w:rsidRPr="00F85255">
              <w:rPr>
                <w:i/>
                <w:iCs/>
              </w:rPr>
              <w:t>Продуктивная деятельность.</w:t>
            </w:r>
          </w:p>
          <w:p w:rsidR="00E51374" w:rsidRPr="00F85255" w:rsidRDefault="00E51374" w:rsidP="001406E3"/>
        </w:tc>
        <w:tc>
          <w:tcPr>
            <w:tcW w:w="3134" w:type="dxa"/>
          </w:tcPr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Развлечение «Тепло семейного очага»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>Продуктивная деятельность.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</w:p>
        </w:tc>
        <w:tc>
          <w:tcPr>
            <w:tcW w:w="2927" w:type="dxa"/>
          </w:tcPr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Организация и презентация </w:t>
            </w:r>
            <w:r w:rsidRPr="00DD5287">
              <w:rPr>
                <w:i/>
                <w:iCs/>
              </w:rPr>
              <w:lastRenderedPageBreak/>
              <w:t>фотовыставок (семейных поездок, путешествий, отдыха, работы в огороде, саду и др.); Развлечение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деятельность.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</w:p>
        </w:tc>
        <w:tc>
          <w:tcPr>
            <w:tcW w:w="2746" w:type="dxa"/>
          </w:tcPr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Спортивные соревнования «Мама, </w:t>
            </w:r>
            <w:r w:rsidRPr="00DD5287">
              <w:rPr>
                <w:i/>
                <w:iCs/>
              </w:rPr>
              <w:lastRenderedPageBreak/>
              <w:t>папа, я – спортивная семья»;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выставка семейных фотографий;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«</w:t>
            </w:r>
            <w:proofErr w:type="spellStart"/>
            <w:r w:rsidRPr="00DD5287">
              <w:rPr>
                <w:i/>
                <w:iCs/>
              </w:rPr>
              <w:t>Генеологическое</w:t>
            </w:r>
            <w:proofErr w:type="spellEnd"/>
            <w:r w:rsidRPr="00DD5287">
              <w:rPr>
                <w:i/>
                <w:iCs/>
              </w:rPr>
              <w:t xml:space="preserve"> древо»</w:t>
            </w:r>
            <w:proofErr w:type="gramStart"/>
            <w:r w:rsidRPr="00DD5287">
              <w:rPr>
                <w:i/>
                <w:iCs/>
              </w:rPr>
              <w:t>.</w:t>
            </w:r>
            <w:proofErr w:type="gramEnd"/>
            <w:r w:rsidRPr="00DD5287">
              <w:rPr>
                <w:i/>
                <w:iCs/>
              </w:rPr>
              <w:t xml:space="preserve"> (</w:t>
            </w:r>
            <w:proofErr w:type="gramStart"/>
            <w:r w:rsidRPr="00DD5287">
              <w:rPr>
                <w:i/>
                <w:iCs/>
              </w:rPr>
              <w:t>д</w:t>
            </w:r>
            <w:proofErr w:type="gramEnd"/>
            <w:r w:rsidRPr="00DD5287">
              <w:rPr>
                <w:i/>
                <w:iCs/>
              </w:rPr>
              <w:t>ети и семья)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деятельность.</w:t>
            </w:r>
          </w:p>
        </w:tc>
        <w:tc>
          <w:tcPr>
            <w:tcW w:w="2691" w:type="dxa"/>
            <w:gridSpan w:val="2"/>
          </w:tcPr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lastRenderedPageBreak/>
              <w:t xml:space="preserve">Спортивные соревнования «Мама, </w:t>
            </w:r>
            <w:r w:rsidRPr="00DD5287">
              <w:rPr>
                <w:i/>
                <w:iCs/>
              </w:rPr>
              <w:lastRenderedPageBreak/>
              <w:t>папа, я – спортивная семья»;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- выставка семейных фотографий;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Конкурс  «</w:t>
            </w:r>
            <w:proofErr w:type="spellStart"/>
            <w:r w:rsidRPr="00DD5287">
              <w:rPr>
                <w:i/>
                <w:iCs/>
              </w:rPr>
              <w:t>Генеологическое</w:t>
            </w:r>
            <w:proofErr w:type="spellEnd"/>
            <w:r w:rsidRPr="00DD5287">
              <w:rPr>
                <w:i/>
                <w:iCs/>
              </w:rPr>
              <w:t xml:space="preserve"> древо</w:t>
            </w:r>
            <w:proofErr w:type="gramStart"/>
            <w:r w:rsidRPr="00DD5287">
              <w:rPr>
                <w:i/>
                <w:iCs/>
              </w:rPr>
              <w:t>»(</w:t>
            </w:r>
            <w:proofErr w:type="gramEnd"/>
            <w:r w:rsidRPr="00DD5287">
              <w:rPr>
                <w:i/>
                <w:iCs/>
              </w:rPr>
              <w:t>дети и семья)</w:t>
            </w:r>
          </w:p>
          <w:p w:rsidR="00E51374" w:rsidRPr="00DD5287" w:rsidRDefault="00E51374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Продуктивная деятельность.</w:t>
            </w:r>
          </w:p>
        </w:tc>
      </w:tr>
      <w:tr w:rsidR="00E30A52" w:rsidRPr="00CC3BBB" w:rsidTr="001406E3">
        <w:tc>
          <w:tcPr>
            <w:tcW w:w="2064" w:type="dxa"/>
          </w:tcPr>
          <w:p w:rsidR="00E30A52" w:rsidRPr="006D4F9B" w:rsidRDefault="00E30A52" w:rsidP="001406E3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lastRenderedPageBreak/>
              <w:t>Май</w:t>
            </w:r>
          </w:p>
          <w:p w:rsidR="00E30A52" w:rsidRDefault="00E30A52" w:rsidP="001406E3">
            <w:pPr>
              <w:jc w:val="center"/>
              <w:rPr>
                <w:bCs/>
                <w:iCs/>
              </w:rPr>
            </w:pPr>
            <w:r w:rsidRPr="006D4F9B">
              <w:rPr>
                <w:bCs/>
                <w:iCs/>
              </w:rPr>
              <w:t>(2</w:t>
            </w:r>
            <w:r>
              <w:rPr>
                <w:bCs/>
                <w:iCs/>
              </w:rPr>
              <w:t>2</w:t>
            </w:r>
            <w:r w:rsidRPr="006D4F9B">
              <w:rPr>
                <w:bCs/>
                <w:iCs/>
              </w:rPr>
              <w:t xml:space="preserve">.05 – </w:t>
            </w:r>
            <w:r>
              <w:rPr>
                <w:bCs/>
                <w:iCs/>
              </w:rPr>
              <w:t>31</w:t>
            </w:r>
            <w:r w:rsidRPr="006D4F9B">
              <w:rPr>
                <w:bCs/>
                <w:iCs/>
              </w:rPr>
              <w:t>.05)</w:t>
            </w:r>
          </w:p>
          <w:p w:rsidR="00E30A52" w:rsidRDefault="00E30A52" w:rsidP="001406E3">
            <w:pPr>
              <w:jc w:val="center"/>
              <w:rPr>
                <w:b/>
                <w:bCs/>
                <w:iCs/>
              </w:rPr>
            </w:pPr>
            <w:r w:rsidRPr="002604AA">
              <w:rPr>
                <w:b/>
                <w:bCs/>
                <w:iCs/>
              </w:rPr>
              <w:t>Лето. Цветы.</w:t>
            </w:r>
          </w:p>
          <w:p w:rsidR="00E30A52" w:rsidRDefault="00E30A52" w:rsidP="001406E3">
            <w:pPr>
              <w:jc w:val="center"/>
              <w:rPr>
                <w:b/>
                <w:bCs/>
                <w:iCs/>
              </w:rPr>
            </w:pPr>
          </w:p>
          <w:p w:rsidR="00E30A52" w:rsidRPr="002604AA" w:rsidRDefault="00E30A52" w:rsidP="00003EB7">
            <w:pPr>
              <w:jc w:val="center"/>
              <w:rPr>
                <w:b/>
                <w:bCs/>
                <w:i/>
                <w:iCs/>
              </w:rPr>
            </w:pPr>
            <w:r>
              <w:t>38  неделя</w:t>
            </w:r>
          </w:p>
        </w:tc>
        <w:tc>
          <w:tcPr>
            <w:tcW w:w="2598" w:type="dxa"/>
          </w:tcPr>
          <w:p w:rsidR="00E30A52" w:rsidRPr="002604AA" w:rsidRDefault="00E30A52" w:rsidP="001406E3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t>«Здравствуй, лето!»</w:t>
            </w:r>
          </w:p>
          <w:p w:rsidR="00E30A52" w:rsidRDefault="00E30A52" w:rsidP="002604AA"/>
          <w:p w:rsidR="00E30A52" w:rsidRDefault="00E30A52" w:rsidP="002604AA">
            <w:pPr>
              <w:pStyle w:val="1"/>
              <w:textAlignment w:val="baseline"/>
              <w:rPr>
                <w:b w:val="0"/>
                <w:bCs w:val="0"/>
                <w:sz w:val="24"/>
                <w:szCs w:val="24"/>
              </w:rPr>
            </w:pPr>
            <w:r w:rsidRPr="002604AA">
              <w:rPr>
                <w:b w:val="0"/>
                <w:bCs w:val="0"/>
                <w:sz w:val="24"/>
                <w:szCs w:val="24"/>
              </w:rPr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  <w:p w:rsidR="00E30A52" w:rsidRDefault="00E30A52" w:rsidP="004F0308"/>
          <w:p w:rsidR="00E30A52" w:rsidRDefault="00E30A52" w:rsidP="004F0308"/>
          <w:p w:rsidR="00E30A52" w:rsidRPr="004F0308" w:rsidRDefault="00E30A52" w:rsidP="004F0308"/>
        </w:tc>
        <w:tc>
          <w:tcPr>
            <w:tcW w:w="3134" w:type="dxa"/>
          </w:tcPr>
          <w:p w:rsidR="00E30A52" w:rsidRPr="002604AA" w:rsidRDefault="00E30A52" w:rsidP="002604AA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t>«Здравствуй, лето!»</w:t>
            </w:r>
          </w:p>
          <w:p w:rsidR="00E30A52" w:rsidRDefault="00E30A52" w:rsidP="001406E3">
            <w:pPr>
              <w:rPr>
                <w:b/>
                <w:bCs/>
              </w:rPr>
            </w:pPr>
          </w:p>
          <w:p w:rsidR="00E30A52" w:rsidRPr="002604AA" w:rsidRDefault="00E30A52" w:rsidP="001406E3">
            <w:pPr>
              <w:rPr>
                <w:i/>
                <w:iCs/>
              </w:rPr>
            </w:pPr>
            <w:r w:rsidRPr="002604AA">
              <w:rPr>
                <w:bCs/>
              </w:rPr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</w:tc>
        <w:tc>
          <w:tcPr>
            <w:tcW w:w="2927" w:type="dxa"/>
          </w:tcPr>
          <w:p w:rsidR="00E30A52" w:rsidRPr="002604AA" w:rsidRDefault="00E30A52" w:rsidP="001330A0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t>«Здравствуй, лето!»</w:t>
            </w:r>
          </w:p>
          <w:p w:rsidR="00E30A52" w:rsidRDefault="00E30A52" w:rsidP="001330A0">
            <w:pPr>
              <w:rPr>
                <w:b/>
                <w:bCs/>
              </w:rPr>
            </w:pPr>
          </w:p>
          <w:p w:rsidR="00E30A52" w:rsidRPr="002604AA" w:rsidRDefault="00E30A52" w:rsidP="001330A0">
            <w:pPr>
              <w:rPr>
                <w:i/>
                <w:iCs/>
              </w:rPr>
            </w:pPr>
            <w:r w:rsidRPr="002604AA">
              <w:rPr>
                <w:bCs/>
              </w:rPr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</w:tc>
        <w:tc>
          <w:tcPr>
            <w:tcW w:w="2746" w:type="dxa"/>
          </w:tcPr>
          <w:p w:rsidR="00E30A52" w:rsidRPr="002604AA" w:rsidRDefault="00E30A52" w:rsidP="00E30A52">
            <w:pPr>
              <w:pStyle w:val="1"/>
              <w:textAlignment w:val="baseline"/>
              <w:rPr>
                <w:b w:val="0"/>
                <w:bCs w:val="0"/>
                <w:iCs/>
                <w:sz w:val="24"/>
                <w:szCs w:val="24"/>
                <w:u w:val="single"/>
              </w:rPr>
            </w:pPr>
            <w:r w:rsidRPr="002604AA">
              <w:rPr>
                <w:b w:val="0"/>
                <w:bCs w:val="0"/>
                <w:iCs/>
                <w:sz w:val="24"/>
                <w:szCs w:val="24"/>
                <w:u w:val="single"/>
              </w:rPr>
              <w:t>«Здравствуй, лето!»</w:t>
            </w:r>
          </w:p>
          <w:p w:rsidR="00E30A52" w:rsidRDefault="00E30A52" w:rsidP="00E30A52">
            <w:pPr>
              <w:rPr>
                <w:b/>
                <w:bCs/>
              </w:rPr>
            </w:pPr>
          </w:p>
          <w:p w:rsidR="00E30A52" w:rsidRPr="00DD5287" w:rsidRDefault="00E30A52" w:rsidP="00E30A52">
            <w:pPr>
              <w:rPr>
                <w:i/>
                <w:iCs/>
              </w:rPr>
            </w:pPr>
            <w:r w:rsidRPr="002604AA">
              <w:rPr>
                <w:bCs/>
              </w:rPr>
              <w:t>Обогащать знания детей об изменениях в природе, происходящих летом. Расширять представления о цветах. Наблюдать природные изменения: яркое солнце, жарко, летают бабочки.</w:t>
            </w:r>
          </w:p>
        </w:tc>
        <w:tc>
          <w:tcPr>
            <w:tcW w:w="2691" w:type="dxa"/>
            <w:gridSpan w:val="2"/>
          </w:tcPr>
          <w:p w:rsidR="00E30A52" w:rsidRPr="00DD5287" w:rsidRDefault="00E30A52" w:rsidP="004F0308">
            <w:pPr>
              <w:rPr>
                <w:u w:val="single"/>
              </w:rPr>
            </w:pPr>
            <w:r w:rsidRPr="00DD5287">
              <w:rPr>
                <w:u w:val="single"/>
              </w:rPr>
              <w:t>«До свидания детский сад!»</w:t>
            </w:r>
          </w:p>
          <w:p w:rsidR="00E30A52" w:rsidRPr="00DD5287" w:rsidRDefault="00E30A52" w:rsidP="004F0308">
            <w:pPr>
              <w:rPr>
                <w:i/>
                <w:iCs/>
              </w:rPr>
            </w:pPr>
            <w:r w:rsidRPr="00AA50E6">
              <w:t>Организовать все виды детской деятельности  вокруг темы прощания с детским садом и поступлением в школу. Формировать эмоционально положительное отношение к предстоящему поступлению в 1-й класс</w:t>
            </w:r>
            <w:r>
              <w:t>.</w:t>
            </w:r>
          </w:p>
        </w:tc>
      </w:tr>
      <w:tr w:rsidR="00E30A52" w:rsidRPr="00CC3BBB" w:rsidTr="001406E3">
        <w:tc>
          <w:tcPr>
            <w:tcW w:w="2064" w:type="dxa"/>
          </w:tcPr>
          <w:p w:rsidR="00E30A52" w:rsidRPr="00DD5287" w:rsidRDefault="00E30A52" w:rsidP="001406E3">
            <w:pPr>
              <w:jc w:val="center"/>
              <w:rPr>
                <w:b/>
                <w:bCs/>
                <w:i/>
                <w:iCs/>
              </w:rPr>
            </w:pPr>
            <w:r w:rsidRPr="00DD5287">
              <w:rPr>
                <w:b/>
                <w:bCs/>
                <w:i/>
                <w:iCs/>
              </w:rPr>
              <w:t>Итоговое мероприятие</w:t>
            </w:r>
          </w:p>
        </w:tc>
        <w:tc>
          <w:tcPr>
            <w:tcW w:w="2598" w:type="dxa"/>
          </w:tcPr>
          <w:p w:rsidR="00E30A52" w:rsidRPr="00F85255" w:rsidRDefault="00E30A52" w:rsidP="001406E3">
            <w:pPr>
              <w:pStyle w:val="1"/>
              <w:textAlignment w:val="baseline"/>
              <w:rPr>
                <w:b w:val="0"/>
                <w:bCs w:val="0"/>
                <w:i/>
                <w:iCs/>
                <w:sz w:val="24"/>
                <w:szCs w:val="24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</w:rPr>
              <w:t>Развлечение на прогулке</w:t>
            </w:r>
          </w:p>
        </w:tc>
        <w:tc>
          <w:tcPr>
            <w:tcW w:w="3134" w:type="dxa"/>
          </w:tcPr>
          <w:p w:rsidR="00E30A52" w:rsidRPr="00ED29FE" w:rsidRDefault="00E30A52" w:rsidP="001406E3">
            <w:pPr>
              <w:rPr>
                <w:i/>
                <w:iCs/>
              </w:rPr>
            </w:pPr>
            <w:r w:rsidRPr="00ED29FE">
              <w:rPr>
                <w:bCs/>
                <w:i/>
                <w:iCs/>
              </w:rPr>
              <w:t>Развлечение</w:t>
            </w:r>
            <w:r>
              <w:rPr>
                <w:bCs/>
                <w:i/>
                <w:iCs/>
              </w:rPr>
              <w:t xml:space="preserve"> на прогулке</w:t>
            </w:r>
          </w:p>
        </w:tc>
        <w:tc>
          <w:tcPr>
            <w:tcW w:w="2927" w:type="dxa"/>
          </w:tcPr>
          <w:p w:rsidR="00E30A52" w:rsidRPr="00DD5287" w:rsidRDefault="00E30A52" w:rsidP="001406E3">
            <w:pPr>
              <w:rPr>
                <w:i/>
                <w:iCs/>
              </w:rPr>
            </w:pPr>
            <w:r w:rsidRPr="00ED29FE">
              <w:rPr>
                <w:bCs/>
                <w:i/>
                <w:iCs/>
              </w:rPr>
              <w:t>Развлечение</w:t>
            </w:r>
            <w:r>
              <w:rPr>
                <w:bCs/>
                <w:i/>
                <w:iCs/>
              </w:rPr>
              <w:t xml:space="preserve"> на прогулке</w:t>
            </w:r>
          </w:p>
        </w:tc>
        <w:tc>
          <w:tcPr>
            <w:tcW w:w="2746" w:type="dxa"/>
          </w:tcPr>
          <w:p w:rsidR="00E30A52" w:rsidRPr="00DD5287" w:rsidRDefault="00E30A52" w:rsidP="001406E3">
            <w:pPr>
              <w:rPr>
                <w:i/>
                <w:iCs/>
              </w:rPr>
            </w:pPr>
            <w:r w:rsidRPr="00ED29FE">
              <w:rPr>
                <w:bCs/>
                <w:i/>
                <w:iCs/>
              </w:rPr>
              <w:t>Развлечение</w:t>
            </w:r>
            <w:r>
              <w:rPr>
                <w:bCs/>
                <w:i/>
                <w:iCs/>
              </w:rPr>
              <w:t xml:space="preserve"> на прогулке</w:t>
            </w:r>
          </w:p>
        </w:tc>
        <w:tc>
          <w:tcPr>
            <w:tcW w:w="2691" w:type="dxa"/>
            <w:gridSpan w:val="2"/>
          </w:tcPr>
          <w:p w:rsidR="00E30A52" w:rsidRPr="00DD5287" w:rsidRDefault="00E30A52" w:rsidP="001406E3">
            <w:pPr>
              <w:rPr>
                <w:i/>
                <w:iCs/>
              </w:rPr>
            </w:pPr>
            <w:r w:rsidRPr="00DD5287">
              <w:rPr>
                <w:i/>
                <w:iCs/>
              </w:rPr>
              <w:t>Праздничная программа</w:t>
            </w:r>
          </w:p>
        </w:tc>
      </w:tr>
    </w:tbl>
    <w:p w:rsidR="001E2FE1" w:rsidRDefault="001E2FE1"/>
    <w:sectPr w:rsidR="001E2FE1" w:rsidSect="00157FBD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FBD"/>
    <w:rsid w:val="00003EB7"/>
    <w:rsid w:val="00013AA2"/>
    <w:rsid w:val="00021890"/>
    <w:rsid w:val="0005597C"/>
    <w:rsid w:val="00076417"/>
    <w:rsid w:val="000E2E19"/>
    <w:rsid w:val="00123327"/>
    <w:rsid w:val="001406E3"/>
    <w:rsid w:val="00157FBD"/>
    <w:rsid w:val="00177949"/>
    <w:rsid w:val="001949AC"/>
    <w:rsid w:val="001A62D2"/>
    <w:rsid w:val="001C5B6C"/>
    <w:rsid w:val="001E2FE1"/>
    <w:rsid w:val="001F24EB"/>
    <w:rsid w:val="00251F3F"/>
    <w:rsid w:val="002604AA"/>
    <w:rsid w:val="00271178"/>
    <w:rsid w:val="002C2D1C"/>
    <w:rsid w:val="002C6674"/>
    <w:rsid w:val="00310DD1"/>
    <w:rsid w:val="00355E1C"/>
    <w:rsid w:val="003954A1"/>
    <w:rsid w:val="003A5441"/>
    <w:rsid w:val="003C2343"/>
    <w:rsid w:val="003D59ED"/>
    <w:rsid w:val="003D7D56"/>
    <w:rsid w:val="00425FD5"/>
    <w:rsid w:val="0043132F"/>
    <w:rsid w:val="0045723F"/>
    <w:rsid w:val="00465062"/>
    <w:rsid w:val="004F0308"/>
    <w:rsid w:val="004F21ED"/>
    <w:rsid w:val="004F77E8"/>
    <w:rsid w:val="0050111C"/>
    <w:rsid w:val="005070B3"/>
    <w:rsid w:val="00524E4C"/>
    <w:rsid w:val="005924D6"/>
    <w:rsid w:val="005A6475"/>
    <w:rsid w:val="005C40D4"/>
    <w:rsid w:val="005E009A"/>
    <w:rsid w:val="00685872"/>
    <w:rsid w:val="006D4F9B"/>
    <w:rsid w:val="00715000"/>
    <w:rsid w:val="00753867"/>
    <w:rsid w:val="007C43C2"/>
    <w:rsid w:val="00807055"/>
    <w:rsid w:val="00827686"/>
    <w:rsid w:val="00832DFA"/>
    <w:rsid w:val="00836BAC"/>
    <w:rsid w:val="00861764"/>
    <w:rsid w:val="008778E3"/>
    <w:rsid w:val="00887D46"/>
    <w:rsid w:val="00895DBB"/>
    <w:rsid w:val="00907932"/>
    <w:rsid w:val="00943F2D"/>
    <w:rsid w:val="00A3458E"/>
    <w:rsid w:val="00A71E60"/>
    <w:rsid w:val="00AB0092"/>
    <w:rsid w:val="00B042D2"/>
    <w:rsid w:val="00BA0DAF"/>
    <w:rsid w:val="00BB72DC"/>
    <w:rsid w:val="00BE7D57"/>
    <w:rsid w:val="00C17EE9"/>
    <w:rsid w:val="00CF3177"/>
    <w:rsid w:val="00CF31C2"/>
    <w:rsid w:val="00CF765B"/>
    <w:rsid w:val="00D00C71"/>
    <w:rsid w:val="00D242E0"/>
    <w:rsid w:val="00D47A6B"/>
    <w:rsid w:val="00DB540A"/>
    <w:rsid w:val="00DD4CBB"/>
    <w:rsid w:val="00E30A52"/>
    <w:rsid w:val="00E51374"/>
    <w:rsid w:val="00E55A78"/>
    <w:rsid w:val="00E815DC"/>
    <w:rsid w:val="00EA1BF8"/>
    <w:rsid w:val="00EB04B3"/>
    <w:rsid w:val="00ED29FE"/>
    <w:rsid w:val="00ED4377"/>
    <w:rsid w:val="00F1056E"/>
    <w:rsid w:val="00F22810"/>
    <w:rsid w:val="00F670AD"/>
    <w:rsid w:val="00FE2B9A"/>
    <w:rsid w:val="00FE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7FBD"/>
    <w:pPr>
      <w:keepNext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57FBD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7F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57FBD"/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157FBD"/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157F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1">
    <w:name w:val="Без интервала1"/>
    <w:link w:val="NoSpacingChar"/>
    <w:rsid w:val="00157FB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basedOn w:val="a0"/>
    <w:link w:val="11"/>
    <w:locked/>
    <w:rsid w:val="00157FBD"/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2"/>
    <w:locked/>
    <w:rsid w:val="00157FB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157FBD"/>
    <w:pPr>
      <w:widowControl w:val="0"/>
      <w:shd w:val="clear" w:color="auto" w:fill="FFFFFF"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FontStyle19">
    <w:name w:val="Font Style19"/>
    <w:basedOn w:val="a0"/>
    <w:rsid w:val="00157FBD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157FBD"/>
    <w:pPr>
      <w:widowControl w:val="0"/>
      <w:autoSpaceDE w:val="0"/>
      <w:autoSpaceDN w:val="0"/>
      <w:adjustRightInd w:val="0"/>
      <w:spacing w:line="480" w:lineRule="exact"/>
      <w:ind w:firstLine="730"/>
      <w:jc w:val="both"/>
    </w:pPr>
  </w:style>
  <w:style w:type="paragraph" w:customStyle="1" w:styleId="Style6">
    <w:name w:val="Style6"/>
    <w:basedOn w:val="a"/>
    <w:rsid w:val="00157FBD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styleId="a6">
    <w:name w:val="No Spacing"/>
    <w:link w:val="a7"/>
    <w:uiPriority w:val="99"/>
    <w:qFormat/>
    <w:rsid w:val="00157FBD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Без интервала Знак"/>
    <w:basedOn w:val="a0"/>
    <w:link w:val="a6"/>
    <w:uiPriority w:val="99"/>
    <w:locked/>
    <w:rsid w:val="00157FBD"/>
    <w:rPr>
      <w:rFonts w:ascii="Calibri" w:eastAsia="Calibri" w:hAnsi="Calibri" w:cs="Calibri"/>
    </w:rPr>
  </w:style>
  <w:style w:type="paragraph" w:styleId="a8">
    <w:name w:val="Normal (Web)"/>
    <w:aliases w:val="Обычный (Web)"/>
    <w:basedOn w:val="a"/>
    <w:link w:val="a9"/>
    <w:rsid w:val="00157FBD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157FBD"/>
    <w:pPr>
      <w:widowControl w:val="0"/>
      <w:autoSpaceDE w:val="0"/>
      <w:autoSpaceDN w:val="0"/>
      <w:adjustRightInd w:val="0"/>
      <w:spacing w:line="320" w:lineRule="exact"/>
      <w:jc w:val="center"/>
    </w:pPr>
  </w:style>
  <w:style w:type="paragraph" w:customStyle="1" w:styleId="110">
    <w:name w:val="Без интервала11"/>
    <w:uiPriority w:val="99"/>
    <w:rsid w:val="00157FBD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157FBD"/>
    <w:rPr>
      <w:rFonts w:ascii="Lucida Sans Unicode" w:eastAsia="Times New Roman" w:hAnsi="Lucida Sans Unicode" w:cs="Lucida Sans Unicode"/>
      <w:spacing w:val="-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7FBD"/>
    <w:pPr>
      <w:widowControl w:val="0"/>
      <w:shd w:val="clear" w:color="auto" w:fill="FFFFFF"/>
      <w:spacing w:line="254" w:lineRule="exact"/>
    </w:pPr>
    <w:rPr>
      <w:rFonts w:ascii="Lucida Sans Unicode" w:hAnsi="Lucida Sans Unicode" w:cs="Lucida Sans Unicode"/>
      <w:spacing w:val="-10"/>
      <w:sz w:val="18"/>
      <w:szCs w:val="18"/>
      <w:lang w:eastAsia="en-US"/>
    </w:rPr>
  </w:style>
  <w:style w:type="paragraph" w:customStyle="1" w:styleId="Style14">
    <w:name w:val="Style14"/>
    <w:basedOn w:val="a"/>
    <w:uiPriority w:val="99"/>
    <w:rsid w:val="00157FBD"/>
    <w:pPr>
      <w:widowControl w:val="0"/>
      <w:autoSpaceDE w:val="0"/>
      <w:autoSpaceDN w:val="0"/>
      <w:adjustRightInd w:val="0"/>
      <w:spacing w:line="458" w:lineRule="exact"/>
      <w:ind w:firstLine="648"/>
      <w:jc w:val="both"/>
    </w:pPr>
  </w:style>
  <w:style w:type="character" w:customStyle="1" w:styleId="0pt">
    <w:name w:val="Основной текст + Интервал 0 pt"/>
    <w:basedOn w:val="a5"/>
    <w:uiPriority w:val="99"/>
    <w:rsid w:val="00157FBD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lang w:val="ru-RU"/>
    </w:rPr>
  </w:style>
  <w:style w:type="paragraph" w:customStyle="1" w:styleId="3">
    <w:name w:val="Основной текст3"/>
    <w:basedOn w:val="a"/>
    <w:uiPriority w:val="99"/>
    <w:rsid w:val="00157FBD"/>
    <w:pPr>
      <w:widowControl w:val="0"/>
      <w:shd w:val="clear" w:color="auto" w:fill="FFFFFF"/>
      <w:spacing w:line="216" w:lineRule="exact"/>
      <w:ind w:hanging="200"/>
      <w:jc w:val="both"/>
    </w:pPr>
    <w:rPr>
      <w:rFonts w:ascii="Century Schoolbook" w:eastAsia="Calibri" w:hAnsi="Century Schoolbook" w:cs="Century Schoolbook"/>
      <w:color w:val="000000"/>
      <w:spacing w:val="5"/>
      <w:sz w:val="19"/>
      <w:szCs w:val="19"/>
    </w:rPr>
  </w:style>
  <w:style w:type="character" w:customStyle="1" w:styleId="41">
    <w:name w:val="Основной текст4"/>
    <w:rsid w:val="00157FBD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shd w:val="clear" w:color="auto" w:fill="FFFFFF"/>
      <w:vertAlign w:val="baseline"/>
      <w:lang w:val="ru-RU" w:eastAsia="ar-SA" w:bidi="ar-SA"/>
    </w:rPr>
  </w:style>
  <w:style w:type="paragraph" w:customStyle="1" w:styleId="71">
    <w:name w:val="Основной текст7"/>
    <w:basedOn w:val="a"/>
    <w:rsid w:val="00157FBD"/>
    <w:pPr>
      <w:widowControl w:val="0"/>
      <w:shd w:val="clear" w:color="auto" w:fill="FFFFFF"/>
      <w:suppressAutoHyphens/>
      <w:spacing w:after="1680" w:line="250" w:lineRule="exact"/>
      <w:ind w:hanging="300"/>
      <w:jc w:val="center"/>
    </w:pPr>
    <w:rPr>
      <w:rFonts w:ascii="Century Schoolbook" w:eastAsia="Calibri" w:hAnsi="Century Schoolbook" w:cs="Century Schoolbook"/>
      <w:sz w:val="20"/>
      <w:szCs w:val="20"/>
      <w:lang w:eastAsia="ar-SA"/>
    </w:rPr>
  </w:style>
  <w:style w:type="paragraph" w:customStyle="1" w:styleId="ListParagraph1">
    <w:name w:val="List Paragraph1"/>
    <w:basedOn w:val="a"/>
    <w:uiPriority w:val="99"/>
    <w:rsid w:val="00157FBD"/>
    <w:pPr>
      <w:ind w:left="720"/>
    </w:pPr>
    <w:rPr>
      <w:rFonts w:eastAsia="Calibri"/>
    </w:rPr>
  </w:style>
  <w:style w:type="character" w:customStyle="1" w:styleId="20">
    <w:name w:val="Основной текст (2)_"/>
    <w:basedOn w:val="a0"/>
    <w:link w:val="21"/>
    <w:uiPriority w:val="99"/>
    <w:locked/>
    <w:rsid w:val="00157FB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aliases w:val="Курсив"/>
    <w:basedOn w:val="20"/>
    <w:uiPriority w:val="99"/>
    <w:rsid w:val="00157FBD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paragraph" w:customStyle="1" w:styleId="21">
    <w:name w:val="Основной текст (2)"/>
    <w:basedOn w:val="a"/>
    <w:link w:val="20"/>
    <w:uiPriority w:val="99"/>
    <w:rsid w:val="00157FBD"/>
    <w:pPr>
      <w:widowControl w:val="0"/>
      <w:shd w:val="clear" w:color="auto" w:fill="FFFFFF"/>
      <w:spacing w:before="240" w:line="322" w:lineRule="exact"/>
      <w:ind w:hanging="560"/>
      <w:jc w:val="both"/>
    </w:pPr>
    <w:rPr>
      <w:rFonts w:eastAsiaTheme="minorHAnsi"/>
      <w:sz w:val="28"/>
      <w:szCs w:val="28"/>
      <w:lang w:eastAsia="en-US"/>
    </w:rPr>
  </w:style>
  <w:style w:type="table" w:styleId="aa">
    <w:name w:val="Table Grid"/>
    <w:basedOn w:val="a1"/>
    <w:rsid w:val="00157F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a"/>
    <w:rsid w:val="00157FBD"/>
    <w:pPr>
      <w:spacing w:before="100" w:beforeAutospacing="1" w:after="100" w:afterAutospacing="1"/>
    </w:pPr>
  </w:style>
  <w:style w:type="paragraph" w:styleId="ab">
    <w:name w:val="List Paragraph"/>
    <w:basedOn w:val="a"/>
    <w:uiPriority w:val="99"/>
    <w:qFormat/>
    <w:rsid w:val="00157FBD"/>
    <w:pPr>
      <w:ind w:left="720"/>
    </w:pPr>
  </w:style>
  <w:style w:type="paragraph" w:styleId="ac">
    <w:name w:val="Balloon Text"/>
    <w:basedOn w:val="a"/>
    <w:link w:val="ad"/>
    <w:uiPriority w:val="99"/>
    <w:semiHidden/>
    <w:rsid w:val="00157F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FB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1pt1">
    <w:name w:val="Основной текст (2) + 11 pt1"/>
    <w:aliases w:val="Полужирный,Курсив1,Основной текст (2) + 10,5 pt,Основной текст (2) + 101,5 pt1"/>
    <w:basedOn w:val="20"/>
    <w:uiPriority w:val="99"/>
    <w:rsid w:val="00157FBD"/>
    <w:rPr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FontStyle26">
    <w:name w:val="Font Style26"/>
    <w:rsid w:val="00157FB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3Exact">
    <w:name w:val="Основной текст (3) Exact"/>
    <w:basedOn w:val="a0"/>
    <w:link w:val="30"/>
    <w:uiPriority w:val="99"/>
    <w:locked/>
    <w:rsid w:val="00157FBD"/>
    <w:rPr>
      <w:rFonts w:ascii="Microsoft Sans Serif" w:hAnsi="Microsoft Sans Serif" w:cs="Microsoft Sans Serif"/>
      <w:shd w:val="clear" w:color="auto" w:fill="FFFFFF"/>
    </w:rPr>
  </w:style>
  <w:style w:type="paragraph" w:customStyle="1" w:styleId="30">
    <w:name w:val="Основной текст (3)"/>
    <w:basedOn w:val="a"/>
    <w:link w:val="3Exact"/>
    <w:uiPriority w:val="99"/>
    <w:rsid w:val="00157FBD"/>
    <w:pPr>
      <w:widowControl w:val="0"/>
      <w:shd w:val="clear" w:color="auto" w:fill="FFFFFF"/>
      <w:spacing w:line="202" w:lineRule="exact"/>
      <w:jc w:val="both"/>
    </w:pPr>
    <w:rPr>
      <w:rFonts w:ascii="Microsoft Sans Serif" w:eastAsiaTheme="minorHAnsi" w:hAnsi="Microsoft Sans Serif" w:cs="Microsoft Sans Serif"/>
      <w:sz w:val="22"/>
      <w:szCs w:val="22"/>
      <w:shd w:val="clear" w:color="auto" w:fill="FFFFFF"/>
      <w:lang w:eastAsia="en-US"/>
    </w:rPr>
  </w:style>
  <w:style w:type="character" w:styleId="ae">
    <w:name w:val="Book Title"/>
    <w:basedOn w:val="a0"/>
    <w:uiPriority w:val="99"/>
    <w:qFormat/>
    <w:rsid w:val="00157FBD"/>
    <w:rPr>
      <w:b/>
      <w:bCs/>
      <w:smallCaps/>
      <w:spacing w:val="5"/>
    </w:rPr>
  </w:style>
  <w:style w:type="character" w:customStyle="1" w:styleId="12">
    <w:name w:val="Заголовок №1_"/>
    <w:basedOn w:val="a0"/>
    <w:link w:val="13"/>
    <w:uiPriority w:val="99"/>
    <w:locked/>
    <w:rsid w:val="00157FBD"/>
    <w:rPr>
      <w:rFonts w:ascii="Microsoft Sans Serif" w:hAnsi="Microsoft Sans Serif" w:cs="Microsoft Sans Serif"/>
      <w:sz w:val="30"/>
      <w:szCs w:val="3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157FBD"/>
    <w:pPr>
      <w:widowControl w:val="0"/>
      <w:shd w:val="clear" w:color="auto" w:fill="FFFFFF"/>
      <w:spacing w:after="360" w:line="278" w:lineRule="exact"/>
      <w:jc w:val="center"/>
      <w:outlineLvl w:val="0"/>
    </w:pPr>
    <w:rPr>
      <w:rFonts w:ascii="Microsoft Sans Serif" w:eastAsiaTheme="minorHAnsi" w:hAnsi="Microsoft Sans Serif" w:cs="Microsoft Sans Serif"/>
      <w:sz w:val="30"/>
      <w:szCs w:val="30"/>
      <w:lang w:eastAsia="en-US"/>
    </w:rPr>
  </w:style>
  <w:style w:type="paragraph" w:styleId="af">
    <w:name w:val="footer"/>
    <w:basedOn w:val="a"/>
    <w:link w:val="af0"/>
    <w:uiPriority w:val="99"/>
    <w:rsid w:val="00157FB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Нижний колонтитул Знак"/>
    <w:basedOn w:val="a0"/>
    <w:link w:val="af"/>
    <w:uiPriority w:val="99"/>
    <w:rsid w:val="00157FB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Strong"/>
    <w:basedOn w:val="a0"/>
    <w:qFormat/>
    <w:rsid w:val="00157FBD"/>
    <w:rPr>
      <w:b/>
      <w:bCs/>
    </w:rPr>
  </w:style>
  <w:style w:type="paragraph" w:customStyle="1" w:styleId="c2">
    <w:name w:val="c2"/>
    <w:basedOn w:val="a"/>
    <w:uiPriority w:val="99"/>
    <w:rsid w:val="00157FBD"/>
    <w:pPr>
      <w:spacing w:before="100" w:beforeAutospacing="1" w:after="100" w:afterAutospacing="1"/>
    </w:pPr>
    <w:rPr>
      <w:rFonts w:eastAsia="Calibri"/>
    </w:rPr>
  </w:style>
  <w:style w:type="character" w:customStyle="1" w:styleId="c1">
    <w:name w:val="c1"/>
    <w:basedOn w:val="a0"/>
    <w:uiPriority w:val="99"/>
    <w:rsid w:val="00157FBD"/>
  </w:style>
  <w:style w:type="paragraph" w:customStyle="1" w:styleId="c0">
    <w:name w:val="c0"/>
    <w:basedOn w:val="a"/>
    <w:uiPriority w:val="99"/>
    <w:rsid w:val="00157FBD"/>
    <w:pPr>
      <w:spacing w:before="100" w:beforeAutospacing="1" w:after="100" w:afterAutospacing="1"/>
    </w:pPr>
    <w:rPr>
      <w:rFonts w:eastAsia="Calibri"/>
    </w:rPr>
  </w:style>
  <w:style w:type="character" w:styleId="af2">
    <w:name w:val="Emphasis"/>
    <w:basedOn w:val="a0"/>
    <w:uiPriority w:val="99"/>
    <w:qFormat/>
    <w:rsid w:val="00157FBD"/>
    <w:rPr>
      <w:i/>
      <w:iCs/>
    </w:rPr>
  </w:style>
  <w:style w:type="paragraph" w:customStyle="1" w:styleId="msonormalcxspmiddle">
    <w:name w:val="msonormalcxspmiddle"/>
    <w:basedOn w:val="a"/>
    <w:uiPriority w:val="99"/>
    <w:rsid w:val="00157FBD"/>
    <w:pPr>
      <w:spacing w:before="100" w:beforeAutospacing="1" w:after="100" w:afterAutospacing="1"/>
    </w:pPr>
  </w:style>
  <w:style w:type="paragraph" w:styleId="af3">
    <w:name w:val="header"/>
    <w:basedOn w:val="a"/>
    <w:link w:val="af4"/>
    <w:uiPriority w:val="99"/>
    <w:rsid w:val="00157FB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157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"/>
    <w:basedOn w:val="a0"/>
    <w:link w:val="a8"/>
    <w:locked/>
    <w:rsid w:val="00157F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57F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157FBD"/>
  </w:style>
  <w:style w:type="paragraph" w:customStyle="1" w:styleId="c17">
    <w:name w:val="c17"/>
    <w:basedOn w:val="a"/>
    <w:uiPriority w:val="99"/>
    <w:rsid w:val="00157FBD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157FBD"/>
    <w:pPr>
      <w:spacing w:before="100" w:beforeAutospacing="1" w:after="100" w:afterAutospacing="1"/>
    </w:pPr>
  </w:style>
  <w:style w:type="character" w:customStyle="1" w:styleId="29">
    <w:name w:val="Основной текст (2) + 9"/>
    <w:aliases w:val="5 pt2"/>
    <w:basedOn w:val="20"/>
    <w:uiPriority w:val="99"/>
    <w:rsid w:val="00157FBD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ontStyle207">
    <w:name w:val="Font Style207"/>
    <w:uiPriority w:val="99"/>
    <w:rsid w:val="00157FBD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uiPriority w:val="99"/>
    <w:rsid w:val="00157FB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157FBD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14">
    <w:name w:val="Абзац списка1"/>
    <w:basedOn w:val="a"/>
    <w:uiPriority w:val="99"/>
    <w:rsid w:val="00157FBD"/>
    <w:pPr>
      <w:ind w:left="720"/>
    </w:pPr>
    <w:rPr>
      <w:rFonts w:eastAsia="Calibri"/>
    </w:rPr>
  </w:style>
  <w:style w:type="paragraph" w:customStyle="1" w:styleId="23">
    <w:name w:val="Без интервала2"/>
    <w:rsid w:val="00157F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4">
    <w:name w:val="Абзац списка2"/>
    <w:basedOn w:val="a"/>
    <w:next w:val="a"/>
    <w:rsid w:val="00157FBD"/>
    <w:pPr>
      <w:spacing w:line="276" w:lineRule="auto"/>
      <w:ind w:left="720"/>
    </w:pPr>
    <w:rPr>
      <w:sz w:val="28"/>
      <w:szCs w:val="28"/>
      <w:lang w:eastAsia="en-US"/>
    </w:rPr>
  </w:style>
  <w:style w:type="paragraph" w:styleId="af5">
    <w:name w:val="footnote text"/>
    <w:basedOn w:val="a"/>
    <w:link w:val="af6"/>
    <w:semiHidden/>
    <w:rsid w:val="00157FBD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57F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rsid w:val="00157FBD"/>
    <w:rPr>
      <w:rFonts w:cs="Times New Roman"/>
      <w:vertAlign w:val="superscript"/>
    </w:rPr>
  </w:style>
  <w:style w:type="character" w:customStyle="1" w:styleId="af8">
    <w:name w:val="Основной текст + Курсив"/>
    <w:basedOn w:val="a5"/>
    <w:rsid w:val="00157FBD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">
    <w:name w:val="Основной текст (9)"/>
    <w:basedOn w:val="a0"/>
    <w:rsid w:val="00157FBD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0">
    <w:name w:val="Основной текст (9) + Не полужирный"/>
    <w:aliases w:val="Не курсив"/>
    <w:basedOn w:val="a0"/>
    <w:rsid w:val="00157FBD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f9">
    <w:name w:val="Прижатый влево"/>
    <w:basedOn w:val="a"/>
    <w:next w:val="a"/>
    <w:rsid w:val="00157FBD"/>
    <w:pPr>
      <w:widowControl w:val="0"/>
      <w:autoSpaceDE w:val="0"/>
      <w:autoSpaceDN w:val="0"/>
      <w:adjustRightInd w:val="0"/>
    </w:pPr>
  </w:style>
  <w:style w:type="character" w:customStyle="1" w:styleId="91">
    <w:name w:val="Основной текст (9) + Не полужирный1"/>
    <w:basedOn w:val="a0"/>
    <w:rsid w:val="00157FBD"/>
    <w:rPr>
      <w:rFonts w:ascii="Century Schoolbook" w:hAnsi="Century Schoolbook" w:cs="Century Schoolbook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5">
    <w:name w:val="Основной текст (5)"/>
    <w:basedOn w:val="a"/>
    <w:rsid w:val="00157FBD"/>
    <w:pPr>
      <w:widowControl w:val="0"/>
      <w:shd w:val="clear" w:color="auto" w:fill="FFFFFF"/>
      <w:suppressAutoHyphens/>
      <w:spacing w:before="1260" w:after="180" w:line="216" w:lineRule="exact"/>
      <w:ind w:hanging="740"/>
      <w:jc w:val="both"/>
    </w:pPr>
    <w:rPr>
      <w:rFonts w:ascii="Century Schoolbook" w:hAnsi="Century Schoolbook" w:cs="Century Schoolbook"/>
      <w:b/>
      <w:bCs/>
      <w:sz w:val="18"/>
      <w:szCs w:val="18"/>
      <w:lang w:eastAsia="ar-SA"/>
    </w:rPr>
  </w:style>
  <w:style w:type="paragraph" w:customStyle="1" w:styleId="afa">
    <w:name w:val="Стиль"/>
    <w:rsid w:val="00157F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9530</Words>
  <Characters>54324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Sad8</dc:creator>
  <cp:keywords/>
  <dc:description/>
  <cp:lastModifiedBy>Sad8</cp:lastModifiedBy>
  <cp:revision>36</cp:revision>
  <dcterms:created xsi:type="dcterms:W3CDTF">2017-05-29T07:50:00Z</dcterms:created>
  <dcterms:modified xsi:type="dcterms:W3CDTF">2022-06-29T09:01:00Z</dcterms:modified>
</cp:coreProperties>
</file>